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C" w:rsidRPr="00E313ED" w:rsidRDefault="0007013B" w:rsidP="0007013B">
      <w:pPr>
        <w:ind w:left="0" w:firstLine="0"/>
        <w:jc w:val="center"/>
        <w:rPr>
          <w:rFonts w:asciiTheme="minorHAnsi" w:hAnsiTheme="minorHAnsi" w:cstheme="minorHAnsi"/>
          <w:b/>
          <w:bCs/>
          <w:noProof/>
          <w:szCs w:val="22"/>
          <w:lang w:val="pl-PL"/>
        </w:rPr>
      </w:pPr>
      <w:r w:rsidRPr="00E313ED">
        <w:rPr>
          <w:rFonts w:asciiTheme="minorHAnsi" w:hAnsiTheme="minorHAnsi" w:cstheme="minorHAnsi"/>
          <w:b/>
          <w:bCs/>
          <w:noProof/>
          <w:szCs w:val="22"/>
          <w:lang w:val="pl-PL"/>
        </w:rPr>
        <w:t>ZAPYTANIE O INFORMACJĘ (RFI – REQUEST FOR INFORMATION) NA INCENTIVE TRAVEL</w:t>
      </w:r>
    </w:p>
    <w:p w:rsidR="0007013B" w:rsidRPr="00E313ED" w:rsidRDefault="0007013B" w:rsidP="0007013B">
      <w:pPr>
        <w:ind w:left="0" w:firstLine="0"/>
        <w:jc w:val="center"/>
        <w:rPr>
          <w:rFonts w:asciiTheme="minorHAnsi" w:hAnsiTheme="minorHAnsi" w:cstheme="minorHAnsi"/>
          <w:bCs/>
          <w:noProof/>
          <w:szCs w:val="22"/>
          <w:lang w:val="pl-PL"/>
        </w:rPr>
      </w:pPr>
      <w:r w:rsidRPr="0007013B"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5FA28D2D" wp14:editId="7A0EF29A">
            <wp:simplePos x="0" y="0"/>
            <wp:positionH relativeFrom="column">
              <wp:posOffset>5577840</wp:posOffset>
            </wp:positionH>
            <wp:positionV relativeFrom="paragraph">
              <wp:posOffset>40005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13B" w:rsidRPr="00E313ED" w:rsidRDefault="0007013B" w:rsidP="0007013B">
      <w:pPr>
        <w:spacing w:after="120"/>
        <w:ind w:left="0" w:firstLine="0"/>
        <w:jc w:val="left"/>
        <w:rPr>
          <w:rFonts w:asciiTheme="minorHAnsi" w:hAnsiTheme="minorHAnsi" w:cstheme="minorHAnsi"/>
          <w:bCs/>
          <w:noProof/>
          <w:szCs w:val="22"/>
          <w:lang w:val="pl-PL"/>
        </w:rPr>
      </w:pPr>
      <w:r w:rsidRPr="00E313ED">
        <w:rPr>
          <w:rFonts w:asciiTheme="minorHAnsi" w:hAnsiTheme="minorHAnsi" w:cstheme="minorHAnsi"/>
          <w:bCs/>
          <w:noProof/>
          <w:szCs w:val="22"/>
          <w:lang w:val="pl-PL"/>
        </w:rPr>
        <w:t xml:space="preserve">Rekomendowane przez: </w:t>
      </w:r>
    </w:p>
    <w:p w:rsidR="0007013B" w:rsidRDefault="0007013B" w:rsidP="0007013B">
      <w:pPr>
        <w:ind w:left="0" w:firstLine="0"/>
        <w:rPr>
          <w:lang w:val="pl-PL"/>
        </w:rPr>
      </w:pPr>
    </w:p>
    <w:tbl>
      <w:tblPr>
        <w:tblStyle w:val="TableNormal"/>
        <w:tblW w:w="11341" w:type="dxa"/>
        <w:tblInd w:w="-3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2"/>
        <w:gridCol w:w="143"/>
        <w:gridCol w:w="1138"/>
        <w:gridCol w:w="849"/>
        <w:gridCol w:w="706"/>
        <w:gridCol w:w="1421"/>
        <w:gridCol w:w="708"/>
        <w:gridCol w:w="568"/>
        <w:gridCol w:w="280"/>
        <w:gridCol w:w="35"/>
        <w:gridCol w:w="535"/>
        <w:gridCol w:w="2554"/>
      </w:tblGrid>
      <w:tr w:rsidR="009D6F9C" w:rsidRPr="004E0B77" w:rsidTr="009924CE">
        <w:trPr>
          <w:trHeight w:val="21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INFORMACJE PODSTAWOWE</w:t>
            </w: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Nazwa firmy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Forma prawna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51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adresowe, NIP, REGON, KRS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99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3E692C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 głównej WWW firmy oraz opcjonalnie inne WWW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,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="003E692C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w tym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FB, Instagram itp.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99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Struktura udziałowa ze wskazaniem udziałowców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oraz ew. powiązań kapitałowych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Kapitał zakładowy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Zarząd spółki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przypadku przekształceń spółki, połączeń i innych powiązań kapitałowyc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 proszę opisać chronologicznie: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Czy Agencja posiada wpis do Rejestr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u Organizatorów Turystyki?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9D6F9C" w:rsidRPr="00496E95" w:rsidTr="009924CE">
        <w:trPr>
          <w:trHeight w:val="836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Od kiedy firma posiada </w:t>
            </w:r>
            <w:r w:rsidRPr="0012403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wpis do Rejestr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u Organizatorów Turystyki? </w:t>
            </w:r>
          </w:p>
          <w:p w:rsidR="00124030" w:rsidRPr="00124030" w:rsidRDefault="00124030" w:rsidP="001240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(rekomendowane min. 3 lata)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950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3ED" w:rsidRDefault="00124030" w:rsidP="00E313ED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 firma posiada ustawową gwarancj</w:t>
            </w:r>
            <w:r w:rsidR="003E69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ę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OC organizatora turystyki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124030" w:rsidRPr="00E313ED" w:rsidRDefault="00124030" w:rsidP="00E313E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E313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(tak 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jaki okres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zawarta jest gwarancja OC 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organizatora turystyki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jaką kwotę zawarta jest gwarancja OC organizatora turystyki? </w:t>
            </w:r>
          </w:p>
          <w:p w:rsidR="00124030" w:rsidRPr="00124030" w:rsidRDefault="00124030" w:rsidP="001240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(rekomendacja min. 500 000 zł)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Jaki jest zakres ubezpieczenia?</w:t>
            </w:r>
          </w:p>
          <w:p w:rsidR="00124030" w:rsidRPr="00124030" w:rsidRDefault="00124030" w:rsidP="00124030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403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Europa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(tak</w:t>
            </w:r>
            <w:r w:rsid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  <w:p w:rsidR="003E692C" w:rsidRDefault="00124030" w:rsidP="003E692C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124030">
              <w:rPr>
                <w:rFonts w:asciiTheme="minorHAnsi" w:hAnsiTheme="minorHAnsi" w:cstheme="minorHAnsi"/>
                <w:sz w:val="22"/>
                <w:szCs w:val="22"/>
              </w:rPr>
              <w:t>Świat</w:t>
            </w:r>
            <w:proofErr w:type="spellEnd"/>
            <w:r w:rsidR="003E692C" w:rsidRPr="0012403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(tak</w:t>
            </w:r>
            <w:r w:rsid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  <w:p w:rsidR="00124030" w:rsidRPr="00E313ED" w:rsidRDefault="003E692C" w:rsidP="00E313ED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Czartery (tak</w:t>
            </w:r>
            <w:r w:rsidR="00E313ED"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EB6E87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Czy firma odprowadza składki </w:t>
            </w:r>
            <w:r w:rsidR="00E313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 TFG?</w:t>
            </w:r>
          </w:p>
          <w:p w:rsidR="00EB6E87" w:rsidRPr="00EB6E87" w:rsidRDefault="00EB6E87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color w:val="auto"/>
              </w:rPr>
            </w:pPr>
            <w:r w:rsidRPr="00EB6E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(tak 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4E0B77" w:rsidRDefault="00EB6E87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EB6E87" w:rsidRPr="00BE0C1A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Imiona,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nazwiska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stanowiska 2 osób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Agencji,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upoważnionych </w:t>
            </w:r>
            <w:r w:rsidR="00E313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 kontaktu</w:t>
            </w:r>
            <w:r w:rsidRPr="00EB6E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ramach RFI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4E0B77" w:rsidRDefault="00EB6E87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659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Adresy e-mail, nr. tel.</w:t>
            </w:r>
            <w:r w:rsidRP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wyżej wymienionych osób: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EB6E87" w:rsidRDefault="00EB6E87" w:rsidP="00EB6E87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Charakterystyka i działalność spółki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(tylko kluczowe informacje), np. data założenia, zmiany właścicielskie, utworzenie nowych oddziałów, nowego zakresu usług.</w:t>
            </w:r>
          </w:p>
        </w:tc>
      </w:tr>
      <w:tr w:rsidR="009D6F9C" w:rsidRPr="00BE0C1A" w:rsidTr="009924CE">
        <w:trPr>
          <w:trHeight w:val="758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22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EB6E87" w:rsidRDefault="009D6F9C" w:rsidP="00EB6E87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>Zakres usłu</w:t>
            </w:r>
            <w:r w:rsidRP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</w:t>
            </w:r>
            <w:r w:rsid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Agencji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incentive travel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eventy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odróże </w:t>
            </w:r>
            <w:r w:rsidR="003E692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służbowe</w:t>
            </w: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turystyka przyjazdowa  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turystyka indywidualna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konferencje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kongresy</w:t>
            </w:r>
          </w:p>
          <w:p w:rsidR="00EB6E87" w:rsidRPr="00EB6E87" w:rsidRDefault="00EB6E87" w:rsidP="00EB6E87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inne, jakie:</w:t>
            </w:r>
          </w:p>
        </w:tc>
      </w:tr>
      <w:tr w:rsidR="009D6F9C" w:rsidRPr="004E0B77" w:rsidTr="009924CE">
        <w:trPr>
          <w:trHeight w:val="758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EB6E87" w:rsidRPr="004E0B77" w:rsidRDefault="00EB6E87" w:rsidP="00EB6E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w:t>Specjalizacja Agencji - rodzaj wyjazdów:</w:t>
            </w: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P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TreA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Kraje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regiony wyjazdów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realizowanych przez Agencję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Afryka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Ameryka Północna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Ameryka Południowa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Australia i Oceania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Azja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Europa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sz w:val="22"/>
                <w:szCs w:val="22"/>
              </w:rPr>
              <w:t>Inne, jakie:</w:t>
            </w: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Default="00EB6E87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Pr="00EB6E87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D6F9C" w:rsidRPr="00BE0C1A" w:rsidTr="009924CE">
        <w:trPr>
          <w:trHeight w:val="38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FC0A3F" w:rsidRDefault="009D6F9C" w:rsidP="00FC0A3F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 xml:space="preserve">Wyniki finansowe </w:t>
            </w:r>
            <w:r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 xml:space="preserve">(uwzględniając ostatnie </w:t>
            </w:r>
            <w:r w:rsidR="00EB6E87"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>3</w:t>
            </w:r>
            <w:r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 xml:space="preserve"> lata działalności).</w:t>
            </w:r>
          </w:p>
          <w:p w:rsidR="00EB6E87" w:rsidRPr="00EB6E87" w:rsidRDefault="00EB6E87" w:rsidP="00EB6E8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>Dotyczy obrotu Agencji w podróżach Incentive T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ravel. W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>ysokość obrotu wskazuje na skalę działalności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Agencji. Przykładowo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Stowarzyszeniu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Organizatorów Incentive Travel 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SOIT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wymagana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min. kwota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przychodów dla</w:t>
            </w:r>
            <w:r w:rsidR="00E313E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członka SOIT wynosi 3 000 0000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zł (3 mln zł).</w:t>
            </w:r>
          </w:p>
        </w:tc>
      </w:tr>
      <w:tr w:rsidR="009D6F9C" w:rsidRPr="004E0B77" w:rsidTr="009924CE">
        <w:trPr>
          <w:trHeight w:val="313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13ED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Przychód </w:t>
            </w:r>
          </w:p>
          <w:p w:rsidR="009D6F9C" w:rsidRPr="009924CE" w:rsidRDefault="003E692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9924C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z imprez incentive travel </w:t>
            </w:r>
            <w:r w:rsidR="009D6F9C" w:rsidRPr="009924C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</w:t>
            </w:r>
            <w:r w:rsidR="009D6F9C" w:rsidRPr="009924CE">
              <w:rPr>
                <w:rFonts w:asciiTheme="minorHAnsi" w:hAnsiTheme="minorHAnsi" w:cstheme="minorHAnsi"/>
                <w:noProof/>
                <w:sz w:val="22"/>
                <w:szCs w:val="22"/>
              </w:rPr>
              <w:t>zł)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E313ED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Zysk / Strata</w:t>
            </w:r>
            <w:r w:rsidR="003E692C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</w:p>
          <w:p w:rsidR="009D6F9C" w:rsidRPr="004E0B77" w:rsidRDefault="003E692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 całości działalności</w:t>
            </w:r>
            <w:r w:rsidR="009D6F9C"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(zł)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 w:firstLine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Komentarz (opcjonalnie)</w:t>
            </w:r>
          </w:p>
        </w:tc>
      </w:tr>
      <w:tr w:rsidR="009D6F9C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</w:t>
            </w:r>
            <w:r w:rsid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</w:t>
            </w:r>
            <w:r w:rsid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624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FC0A3F" w:rsidRDefault="009D6F9C" w:rsidP="00FC0A3F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Kluczowi Klienci</w:t>
            </w: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F9C" w:rsidRPr="004E0B77" w:rsidRDefault="00FC0A3F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Klienta lub wskazanie jego branży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Okres współpracy chronologicznie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(zaznaczyć info</w:t>
            </w:r>
            <w:r w:rsidR="00FC0A3F">
              <w:rPr>
                <w:rFonts w:asciiTheme="minorHAnsi" w:hAnsiTheme="minorHAnsi" w:cstheme="minorHAnsi"/>
                <w:noProof/>
                <w:sz w:val="22"/>
                <w:szCs w:val="22"/>
              </w:rPr>
              <w:t>rmację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 umowie ramowej</w:t>
            </w:r>
            <w:r w:rsidR="00FC0A3F">
              <w:rPr>
                <w:rFonts w:asciiTheme="minorHAnsi" w:hAnsiTheme="minorHAnsi" w:cstheme="minorHAnsi"/>
                <w:noProof/>
                <w:sz w:val="22"/>
                <w:szCs w:val="22"/>
              </w:rPr>
              <w:t>, jeżeli dotyczy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i rodzaj przykładowego projektu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9D6F9C" w:rsidRPr="004E0B77" w:rsidRDefault="009D6F9C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Krótki opis</w:t>
            </w:r>
            <w:r w:rsidR="00FC0A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projektu lub współpracy na umowie ramowej</w:t>
            </w:r>
          </w:p>
        </w:tc>
        <w:tc>
          <w:tcPr>
            <w:tcW w:w="2554" w:type="dxa"/>
            <w:shd w:val="clear" w:color="auto" w:fill="auto"/>
          </w:tcPr>
          <w:p w:rsidR="009D6F9C" w:rsidRPr="004E0B77" w:rsidRDefault="00FC0A3F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Opcjonalnie - k</w:t>
            </w:r>
            <w:r w:rsidR="009D6F9C"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ontakt do osoby odpowiedzialnej </w:t>
            </w:r>
            <w:r w:rsidR="009D6F9C"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>po stronie Klienta</w:t>
            </w: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48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Struktura firmy –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niezależnie od formy zatrudnienia pracowników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(opcjonalnie załączyć osobny plik graficzny).</w:t>
            </w:r>
          </w:p>
        </w:tc>
      </w:tr>
      <w:tr w:rsidR="009D6F9C" w:rsidRPr="00BE0C1A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FC0A3F" w:rsidRPr="00FC0A3F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Pr="00FC0A3F" w:rsidRDefault="00FC0A3F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Opis doświadczenia </w:t>
            </w:r>
            <w:r w:rsidRPr="00FC0A3F">
              <w:rPr>
                <w:rFonts w:ascii="Calibri" w:hAnsi="Calibri" w:cs="Calibri"/>
                <w:color w:val="auto"/>
                <w:sz w:val="22"/>
                <w:szCs w:val="22"/>
              </w:rPr>
              <w:t>pracowników Agencji</w:t>
            </w:r>
          </w:p>
        </w:tc>
      </w:tr>
      <w:tr w:rsidR="00FC0A3F" w:rsidRPr="00FC0A3F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Pr="00FC0A3F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BE0C1A" w:rsidTr="009924CE">
        <w:trPr>
          <w:trHeight w:val="581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Doświadczenie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Agencji w branży Klienta, który kieruje niniejsze Zapytanie o Informację do Agencji </w:t>
            </w:r>
            <w:r w:rsidR="00FC0A3F"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- podanie </w:t>
            </w:r>
            <w:r w:rsid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tych </w:t>
            </w:r>
            <w:r w:rsidR="00FC0A3F"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informacji do decyzji Agencji</w:t>
            </w:r>
          </w:p>
        </w:tc>
      </w:tr>
      <w:tr w:rsidR="009D6F9C" w:rsidRPr="004E0B77" w:rsidTr="009924CE">
        <w:trPr>
          <w:trHeight w:val="143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07013B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Nazwa </w:t>
            </w:r>
            <w:r w:rsidR="009D6F9C"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07013B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  <w:r w:rsid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z Agencją</w:t>
            </w: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07013B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  <w:r w:rsid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z Agencją</w:t>
            </w: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8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Pr="00FC0A3F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organizacji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wyjazdów Incentive Travel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 rodzaju szczególnie ważnym </w:t>
            </w:r>
            <w:r w:rsidR="003E692C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punktu widzenia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lienta, który kieruje niniejsze Zapytanie o Informację do Agencji.</w:t>
            </w:r>
          </w:p>
          <w:p w:rsidR="009D6F9C" w:rsidRP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P</w:t>
            </w:r>
            <w:r w:rsidR="00663609"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oniższe </w:t>
            </w: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są przykładowe, Klient określa interesujące go</w:t>
            </w:r>
            <w:r w:rsidR="00DB0963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projekty,</w:t>
            </w: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dane i liczby uczestników.</w:t>
            </w:r>
          </w:p>
        </w:tc>
      </w:tr>
      <w:tr w:rsidR="009D6F9C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Default="009D6F9C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Rodzaj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wyjazdu </w:t>
            </w:r>
          </w:p>
          <w:p w:rsidR="009D6F9C" w:rsidRP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(określa Klienta)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0A3F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</w:p>
          <w:p w:rsidR="009D6F9C" w:rsidRP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</w:tr>
      <w:tr w:rsidR="00663609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Wyjazdy europejskie do </w:t>
            </w:r>
            <w:r w:rsidR="00DB09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25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europejskie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powyżej 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poz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Europą do_____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poz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Europą powyżej _____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9D6F9C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Incentive dla pracowników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96E95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Incentive dla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lientów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Incentive w oparciu                  o własny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lot czarterowy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Incentive aktywny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Incentive połączony z wydarzeniem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np. 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sportow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ym, muzycznym, kulturalnym: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Incentive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B2B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B2E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 xml:space="preserve">Incentive – projekt złożony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.___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 w powiązaniu z konferencją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 zimowy – wyjazdy narciarskie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Inne (uzupełnić)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5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Posiadane przez Agencję aktualne ubezpieczenie, poza obowiązkowym OC (opisanym powyżej) </w:t>
            </w:r>
            <w:r w:rsidR="009D6F9C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– prosimy o podanie rodzaju i wysokości polisy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7013B" w:rsidRDefault="0007013B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7013B" w:rsidRPr="004E0B77" w:rsidRDefault="0007013B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Nagrody i wyróżnienia</w:t>
            </w: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Nagroda</w:t>
            </w:r>
            <w:r w:rsidR="00BE0C1A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DB09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rodzaj</w:t>
            </w:r>
            <w:r w:rsidR="00BE0C1A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)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Za jaki p</w:t>
            </w:r>
            <w:r w:rsidR="009D6F9C"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rojekt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? (nazwa / opis)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Dla jakiego </w:t>
            </w:r>
            <w:r w:rsidR="009D6F9C"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Klient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a? (nazwa)</w:t>
            </w: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25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33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INFORMACJE DODATKOWE</w:t>
            </w:r>
          </w:p>
        </w:tc>
      </w:tr>
      <w:tr w:rsidR="009D6F9C" w:rsidRPr="00BE0C1A" w:rsidTr="009924CE">
        <w:trPr>
          <w:trHeight w:val="391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Czy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firma jest członkiem s</w:t>
            </w:r>
            <w:r w:rsidRPr="00DB096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towarzyszenia branżowego </w:t>
            </w:r>
            <w:r w:rsidRPr="00DB096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np. SOIT, SITE, MPI, inne (podaj jakie)?</w:t>
            </w:r>
          </w:p>
        </w:tc>
      </w:tr>
      <w:tr w:rsidR="00DB0963" w:rsidRPr="00BE0C1A" w:rsidTr="009924CE">
        <w:trPr>
          <w:trHeight w:val="54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DB0963" w:rsidRPr="00BE0C1A" w:rsidTr="009924CE">
        <w:trPr>
          <w:trHeight w:val="40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DB0963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Zaangażowanie </w:t>
            </w: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Agencji</w:t>
            </w: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 projekty CSR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5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Czy firma pos</w:t>
            </w:r>
            <w:r w:rsid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iada swój własny kodeks etyczny </w:t>
            </w:r>
            <w:r w:rsidR="00DB0963" w:rsidRPr="00DB0963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(tak / nie)?</w:t>
            </w:r>
          </w:p>
          <w:p w:rsidR="00DB0963" w:rsidRPr="00C86F96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Jeśli tak – </w:t>
            </w:r>
            <w:r w:rsidRPr="00C86F9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prosimy</w:t>
            </w: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</w:t>
            </w:r>
            <w:r w:rsidR="00C86F96" w:rsidRPr="00C86F96">
              <w:rPr>
                <w:rFonts w:ascii="Calibri" w:hAnsi="Calibri" w:cs="Calibri"/>
                <w:color w:val="auto"/>
                <w:sz w:val="22"/>
                <w:szCs w:val="22"/>
              </w:rPr>
              <w:t>podanie nazwy kodeksu,</w:t>
            </w: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opis najważniejszych elementów kodeksu i jego założeń</w:t>
            </w:r>
            <w:r w:rsidR="00C86F9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9D6F9C" w:rsidRPr="00BE0C1A" w:rsidTr="009924CE">
        <w:trPr>
          <w:trHeight w:val="37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40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C86F96" w:rsidP="00C86F96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86F9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Inne informacje, które Agencja uważa za istotne i chce </w:t>
            </w:r>
            <w:r w:rsidR="003E692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je </w:t>
            </w:r>
            <w:r w:rsidRPr="00C86F9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zaprezentować </w:t>
            </w:r>
            <w:r w:rsidR="00E313E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w niniejszym formularzu lub w dołączonej prezentacji </w:t>
            </w:r>
            <w:r w:rsidRPr="00C86F9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np. propozycje nowych kierunków, najważniejsze osiągnięcia, itp.)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24030" w:rsidRPr="0007013B" w:rsidRDefault="00124030" w:rsidP="0007013B">
      <w:pPr>
        <w:tabs>
          <w:tab w:val="left" w:pos="4170"/>
        </w:tabs>
        <w:ind w:left="0" w:firstLine="0"/>
        <w:jc w:val="left"/>
        <w:rPr>
          <w:rFonts w:ascii="Calibri" w:hAnsi="Calibri" w:cs="Calibri"/>
          <w:lang w:val="pl-PL"/>
        </w:rPr>
      </w:pPr>
    </w:p>
    <w:sectPr w:rsidR="00124030" w:rsidRPr="0007013B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F" w:rsidRDefault="009F665F" w:rsidP="00A5789D">
      <w:r>
        <w:separator/>
      </w:r>
    </w:p>
  </w:endnote>
  <w:endnote w:type="continuationSeparator" w:id="0">
    <w:p w:rsidR="009F665F" w:rsidRDefault="009F665F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F" w:rsidRDefault="009F665F" w:rsidP="00A5789D">
      <w:r>
        <w:separator/>
      </w:r>
    </w:p>
  </w:footnote>
  <w:footnote w:type="continuationSeparator" w:id="0">
    <w:p w:rsidR="009F665F" w:rsidRDefault="009F665F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467007C"/>
    <w:multiLevelType w:val="hybridMultilevel"/>
    <w:tmpl w:val="804C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EEE"/>
    <w:multiLevelType w:val="hybridMultilevel"/>
    <w:tmpl w:val="EC3A1C9A"/>
    <w:lvl w:ilvl="0" w:tplc="7FF2D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2EA"/>
    <w:multiLevelType w:val="hybridMultilevel"/>
    <w:tmpl w:val="AA4E26DC"/>
    <w:lvl w:ilvl="0" w:tplc="D640FB92">
      <w:start w:val="1"/>
      <w:numFmt w:val="decimal"/>
      <w:lvlText w:val="%1."/>
      <w:lvlJc w:val="left"/>
      <w:pPr>
        <w:ind w:left="9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4665B"/>
    <w:multiLevelType w:val="hybridMultilevel"/>
    <w:tmpl w:val="DAA8EE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9237D"/>
    <w:multiLevelType w:val="hybridMultilevel"/>
    <w:tmpl w:val="33D6E448"/>
    <w:lvl w:ilvl="0" w:tplc="D640FB9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D0A4C8E"/>
    <w:multiLevelType w:val="hybridMultilevel"/>
    <w:tmpl w:val="6EFA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7460E"/>
    <w:multiLevelType w:val="hybridMultilevel"/>
    <w:tmpl w:val="92C4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40E1"/>
    <w:multiLevelType w:val="hybridMultilevel"/>
    <w:tmpl w:val="8DE62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D3594"/>
    <w:multiLevelType w:val="hybridMultilevel"/>
    <w:tmpl w:val="3982B3F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0C4"/>
    <w:multiLevelType w:val="hybridMultilevel"/>
    <w:tmpl w:val="9AF40FD0"/>
    <w:lvl w:ilvl="0" w:tplc="D640F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C2F7F"/>
    <w:multiLevelType w:val="hybridMultilevel"/>
    <w:tmpl w:val="BF60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2A57"/>
    <w:multiLevelType w:val="hybridMultilevel"/>
    <w:tmpl w:val="CFC6653C"/>
    <w:lvl w:ilvl="0" w:tplc="D640F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28D"/>
    <w:multiLevelType w:val="hybridMultilevel"/>
    <w:tmpl w:val="370E7D8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D5D1B"/>
    <w:multiLevelType w:val="hybridMultilevel"/>
    <w:tmpl w:val="5F4C6344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69B629E0"/>
    <w:multiLevelType w:val="hybridMultilevel"/>
    <w:tmpl w:val="868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B1F89"/>
    <w:multiLevelType w:val="hybridMultilevel"/>
    <w:tmpl w:val="1AF8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91A1E"/>
    <w:multiLevelType w:val="hybridMultilevel"/>
    <w:tmpl w:val="3AD0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4F4"/>
    <w:multiLevelType w:val="hybridMultilevel"/>
    <w:tmpl w:val="7D30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6361F"/>
    <w:multiLevelType w:val="hybridMultilevel"/>
    <w:tmpl w:val="F3106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93F94"/>
    <w:multiLevelType w:val="hybridMultilevel"/>
    <w:tmpl w:val="AECA1E8E"/>
    <w:lvl w:ilvl="0" w:tplc="564401F8">
      <w:start w:val="1"/>
      <w:numFmt w:val="bullet"/>
      <w:lvlText w:val="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7BA664CF"/>
    <w:multiLevelType w:val="hybridMultilevel"/>
    <w:tmpl w:val="5DCA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5"/>
  </w:num>
  <w:num w:numId="5">
    <w:abstractNumId w:val="17"/>
  </w:num>
  <w:num w:numId="6">
    <w:abstractNumId w:val="26"/>
  </w:num>
  <w:num w:numId="7">
    <w:abstractNumId w:val="22"/>
  </w:num>
  <w:num w:numId="8">
    <w:abstractNumId w:val="14"/>
  </w:num>
  <w:num w:numId="9">
    <w:abstractNumId w:val="11"/>
  </w:num>
  <w:num w:numId="10">
    <w:abstractNumId w:val="33"/>
  </w:num>
  <w:num w:numId="11">
    <w:abstractNumId w:val="13"/>
  </w:num>
  <w:num w:numId="12">
    <w:abstractNumId w:val="28"/>
  </w:num>
  <w:num w:numId="13">
    <w:abstractNumId w:val="34"/>
  </w:num>
  <w:num w:numId="14">
    <w:abstractNumId w:val="7"/>
  </w:num>
  <w:num w:numId="15">
    <w:abstractNumId w:val="9"/>
  </w:num>
  <w:num w:numId="16">
    <w:abstractNumId w:val="24"/>
  </w:num>
  <w:num w:numId="17">
    <w:abstractNumId w:val="3"/>
  </w:num>
  <w:num w:numId="18">
    <w:abstractNumId w:val="29"/>
  </w:num>
  <w:num w:numId="19">
    <w:abstractNumId w:val="18"/>
  </w:num>
  <w:num w:numId="20">
    <w:abstractNumId w:val="2"/>
  </w:num>
  <w:num w:numId="21">
    <w:abstractNumId w:val="32"/>
  </w:num>
  <w:num w:numId="22">
    <w:abstractNumId w:val="30"/>
  </w:num>
  <w:num w:numId="23">
    <w:abstractNumId w:val="25"/>
  </w:num>
  <w:num w:numId="24">
    <w:abstractNumId w:val="23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1"/>
  </w:num>
  <w:num w:numId="30">
    <w:abstractNumId w:val="31"/>
  </w:num>
  <w:num w:numId="31">
    <w:abstractNumId w:val="6"/>
  </w:num>
  <w:num w:numId="32">
    <w:abstractNumId w:val="8"/>
  </w:num>
  <w:num w:numId="33">
    <w:abstractNumId w:val="1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137F6"/>
    <w:rsid w:val="00031F8E"/>
    <w:rsid w:val="0007013B"/>
    <w:rsid w:val="001207AD"/>
    <w:rsid w:val="00124030"/>
    <w:rsid w:val="001B70C6"/>
    <w:rsid w:val="00224818"/>
    <w:rsid w:val="0022664B"/>
    <w:rsid w:val="00254A34"/>
    <w:rsid w:val="00306BE9"/>
    <w:rsid w:val="003E692C"/>
    <w:rsid w:val="00496E95"/>
    <w:rsid w:val="004C5111"/>
    <w:rsid w:val="004E0B77"/>
    <w:rsid w:val="004F1FA5"/>
    <w:rsid w:val="00510C32"/>
    <w:rsid w:val="00545B74"/>
    <w:rsid w:val="00606F73"/>
    <w:rsid w:val="0062494C"/>
    <w:rsid w:val="0064536E"/>
    <w:rsid w:val="00663609"/>
    <w:rsid w:val="006D67E0"/>
    <w:rsid w:val="00700013"/>
    <w:rsid w:val="00756FB1"/>
    <w:rsid w:val="00763B62"/>
    <w:rsid w:val="00785F4D"/>
    <w:rsid w:val="007949C7"/>
    <w:rsid w:val="007C3DCF"/>
    <w:rsid w:val="008D471C"/>
    <w:rsid w:val="00934F49"/>
    <w:rsid w:val="009924CE"/>
    <w:rsid w:val="009C0280"/>
    <w:rsid w:val="009D6F9C"/>
    <w:rsid w:val="009F665F"/>
    <w:rsid w:val="00A05662"/>
    <w:rsid w:val="00A50633"/>
    <w:rsid w:val="00A5489B"/>
    <w:rsid w:val="00A5789D"/>
    <w:rsid w:val="00A804CA"/>
    <w:rsid w:val="00AE36DD"/>
    <w:rsid w:val="00B96FB8"/>
    <w:rsid w:val="00BE0C1A"/>
    <w:rsid w:val="00C86F96"/>
    <w:rsid w:val="00D0596C"/>
    <w:rsid w:val="00DA726D"/>
    <w:rsid w:val="00DB0963"/>
    <w:rsid w:val="00DF147D"/>
    <w:rsid w:val="00DF7178"/>
    <w:rsid w:val="00E3061F"/>
    <w:rsid w:val="00E313ED"/>
    <w:rsid w:val="00E70483"/>
    <w:rsid w:val="00EB6E87"/>
    <w:rsid w:val="00EC4F3D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030"/>
    <w:pPr>
      <w:suppressAutoHyphens w:val="0"/>
      <w:spacing w:after="180"/>
      <w:ind w:left="0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030"/>
    <w:rPr>
      <w:color w:val="404040" w:themeColor="text1" w:themeTint="BF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030"/>
    <w:pPr>
      <w:suppressAutoHyphens w:val="0"/>
      <w:spacing w:after="180"/>
      <w:ind w:left="0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030"/>
    <w:rPr>
      <w:color w:val="404040" w:themeColor="text1" w:themeTint="BF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B4E35-0FF7-47F9-AB97-FDBF260AB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17730-1075-414F-873A-5B5F87B3381D}"/>
</file>

<file path=customXml/itemProps3.xml><?xml version="1.0" encoding="utf-8"?>
<ds:datastoreItem xmlns:ds="http://schemas.openxmlformats.org/officeDocument/2006/customXml" ds:itemID="{E11CDF30-7520-4EBC-B501-2BF442C8D87E}"/>
</file>

<file path=customXml/itemProps4.xml><?xml version="1.0" encoding="utf-8"?>
<ds:datastoreItem xmlns:ds="http://schemas.openxmlformats.org/officeDocument/2006/customXml" ds:itemID="{2C33BECF-53D2-404D-B3D3-77741187C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9</cp:revision>
  <cp:lastPrinted>2018-05-17T12:06:00Z</cp:lastPrinted>
  <dcterms:created xsi:type="dcterms:W3CDTF">2018-05-06T21:59:00Z</dcterms:created>
  <dcterms:modified xsi:type="dcterms:W3CDTF">2018-05-17T12:07:00Z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