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16EF" w14:textId="6646AE44" w:rsidR="007C3DCF" w:rsidRPr="00DF7178" w:rsidRDefault="00DF7178" w:rsidP="00DF7178">
      <w:pPr>
        <w:shd w:val="clear" w:color="auto" w:fill="FFFFFF" w:themeFill="background1"/>
        <w:ind w:left="0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 xml:space="preserve">WZÓR BRIEFU </w:t>
      </w:r>
      <w:r w:rsidR="00673074">
        <w:rPr>
          <w:rFonts w:asciiTheme="minorHAnsi" w:hAnsiTheme="minorHAnsi" w:cstheme="minorHAnsi"/>
          <w:b/>
          <w:szCs w:val="22"/>
          <w:lang w:val="pl-PL"/>
        </w:rPr>
        <w:t xml:space="preserve">W </w:t>
      </w:r>
      <w:r w:rsidR="00D13987">
        <w:rPr>
          <w:rFonts w:asciiTheme="minorHAnsi" w:hAnsiTheme="minorHAnsi" w:cstheme="minorHAnsi"/>
          <w:b/>
          <w:szCs w:val="22"/>
          <w:lang w:val="pl-PL"/>
        </w:rPr>
        <w:t>2</w:t>
      </w:r>
      <w:r w:rsidR="00673074">
        <w:rPr>
          <w:rFonts w:asciiTheme="minorHAnsi" w:hAnsiTheme="minorHAnsi" w:cstheme="minorHAnsi"/>
          <w:b/>
          <w:szCs w:val="22"/>
          <w:lang w:val="pl-PL"/>
        </w:rPr>
        <w:t xml:space="preserve"> MODELU PRZETARGU NA BADANIA</w:t>
      </w:r>
    </w:p>
    <w:tbl>
      <w:tblPr>
        <w:tblpPr w:leftFromText="141" w:rightFromText="141" w:vertAnchor="text" w:horzAnchor="margin" w:tblpY="161"/>
        <w:tblW w:w="1074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62494C" w:rsidRPr="00DF7178" w14:paraId="32026C2D" w14:textId="77777777" w:rsidTr="00DF7178">
        <w:tc>
          <w:tcPr>
            <w:tcW w:w="2660" w:type="dxa"/>
            <w:shd w:val="clear" w:color="auto" w:fill="FFFFFF" w:themeFill="background1"/>
          </w:tcPr>
          <w:p w14:paraId="7E3E8525" w14:textId="0CB8E59A" w:rsidR="0062494C" w:rsidRPr="00DF7178" w:rsidRDefault="00673074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Data:</w:t>
            </w:r>
          </w:p>
        </w:tc>
        <w:tc>
          <w:tcPr>
            <w:tcW w:w="8080" w:type="dxa"/>
            <w:shd w:val="clear" w:color="auto" w:fill="FFFFFF" w:themeFill="background1"/>
          </w:tcPr>
          <w:p w14:paraId="3F86D0BB" w14:textId="77777777"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DF7178" w14:paraId="016F10BD" w14:textId="77777777" w:rsidTr="00DF7178">
        <w:tc>
          <w:tcPr>
            <w:tcW w:w="2660" w:type="dxa"/>
            <w:shd w:val="clear" w:color="auto" w:fill="FFFFFF" w:themeFill="background1"/>
          </w:tcPr>
          <w:p w14:paraId="21FCD6D0" w14:textId="7E64EDBB" w:rsidR="0062494C" w:rsidRPr="00DF7178" w:rsidRDefault="00673074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Firma:</w:t>
            </w:r>
          </w:p>
        </w:tc>
        <w:tc>
          <w:tcPr>
            <w:tcW w:w="8080" w:type="dxa"/>
            <w:shd w:val="clear" w:color="auto" w:fill="FFFFFF" w:themeFill="background1"/>
          </w:tcPr>
          <w:p w14:paraId="7BC9A294" w14:textId="77777777"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73074" w:rsidRPr="00DF7178" w14:paraId="18DAFE82" w14:textId="77777777" w:rsidTr="00DF7178">
        <w:tc>
          <w:tcPr>
            <w:tcW w:w="2660" w:type="dxa"/>
            <w:shd w:val="clear" w:color="auto" w:fill="FFFFFF" w:themeFill="background1"/>
          </w:tcPr>
          <w:p w14:paraId="5E2D2DAD" w14:textId="730FFE6F" w:rsidR="00673074" w:rsidRDefault="00673074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Marka / marki:</w:t>
            </w:r>
          </w:p>
        </w:tc>
        <w:tc>
          <w:tcPr>
            <w:tcW w:w="8080" w:type="dxa"/>
            <w:shd w:val="clear" w:color="auto" w:fill="FFFFFF" w:themeFill="background1"/>
          </w:tcPr>
          <w:p w14:paraId="063E2340" w14:textId="77777777" w:rsidR="00673074" w:rsidRPr="00DF7178" w:rsidRDefault="00673074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DF7178" w14:paraId="4EDAD6AB" w14:textId="77777777" w:rsidTr="00DF7178">
        <w:tc>
          <w:tcPr>
            <w:tcW w:w="2660" w:type="dxa"/>
            <w:shd w:val="clear" w:color="auto" w:fill="FFFFFF" w:themeFill="background1"/>
          </w:tcPr>
          <w:p w14:paraId="1CE1D7A3" w14:textId="77777777" w:rsidR="0062494C" w:rsidRPr="00DF7178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Brief przygotowany przez:</w:t>
            </w:r>
          </w:p>
        </w:tc>
        <w:tc>
          <w:tcPr>
            <w:tcW w:w="8080" w:type="dxa"/>
            <w:shd w:val="clear" w:color="auto" w:fill="FFFFFF" w:themeFill="background1"/>
          </w:tcPr>
          <w:p w14:paraId="1F1A4BCE" w14:textId="77777777"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DF7178" w14:paraId="44B8C8BA" w14:textId="77777777" w:rsidTr="00DF7178">
        <w:tc>
          <w:tcPr>
            <w:tcW w:w="2660" w:type="dxa"/>
            <w:shd w:val="clear" w:color="auto" w:fill="FFFFFF" w:themeFill="background1"/>
          </w:tcPr>
          <w:p w14:paraId="3C6A427D" w14:textId="77777777" w:rsidR="0062494C" w:rsidRPr="00DF7178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Stanowisko:</w:t>
            </w:r>
          </w:p>
        </w:tc>
        <w:tc>
          <w:tcPr>
            <w:tcW w:w="8080" w:type="dxa"/>
            <w:shd w:val="clear" w:color="auto" w:fill="FFFFFF" w:themeFill="background1"/>
          </w:tcPr>
          <w:p w14:paraId="538587D5" w14:textId="77777777"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DF7178" w14:paraId="04CDB87F" w14:textId="77777777" w:rsidTr="00DF7178">
        <w:tc>
          <w:tcPr>
            <w:tcW w:w="2660" w:type="dxa"/>
            <w:shd w:val="clear" w:color="auto" w:fill="FFFFFF" w:themeFill="background1"/>
          </w:tcPr>
          <w:p w14:paraId="7FF952F2" w14:textId="77777777" w:rsidR="0062494C" w:rsidRPr="00DF7178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Kontakt:</w:t>
            </w:r>
          </w:p>
        </w:tc>
        <w:tc>
          <w:tcPr>
            <w:tcW w:w="8080" w:type="dxa"/>
            <w:shd w:val="clear" w:color="auto" w:fill="FFFFFF" w:themeFill="background1"/>
          </w:tcPr>
          <w:p w14:paraId="1AF003C7" w14:textId="77777777"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47524A" w:rsidRPr="00DF7178" w14:paraId="120E1BA4" w14:textId="77777777" w:rsidTr="0047524A">
        <w:trPr>
          <w:trHeight w:val="353"/>
        </w:trPr>
        <w:tc>
          <w:tcPr>
            <w:tcW w:w="10740" w:type="dxa"/>
            <w:gridSpan w:val="2"/>
            <w:shd w:val="clear" w:color="auto" w:fill="FFFFFF" w:themeFill="background1"/>
          </w:tcPr>
          <w:p w14:paraId="33064191" w14:textId="050043B0" w:rsidR="0047524A" w:rsidRPr="00DF7178" w:rsidRDefault="0047524A" w:rsidP="0047524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BRIEF</w:t>
            </w:r>
          </w:p>
        </w:tc>
      </w:tr>
      <w:tr w:rsidR="0062494C" w:rsidRPr="00DF7178" w14:paraId="19C22019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632B9363" w14:textId="6FA69A81" w:rsidR="0062494C" w:rsidRPr="00DF7178" w:rsidRDefault="00673074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Wprowadzenie </w:t>
            </w:r>
            <w:r w:rsidRPr="00673074">
              <w:rPr>
                <w:rFonts w:asciiTheme="minorHAnsi" w:hAnsiTheme="minorHAnsi" w:cstheme="minorHAnsi"/>
                <w:bCs/>
                <w:szCs w:val="22"/>
                <w:lang w:val="pl-PL"/>
              </w:rPr>
              <w:t>(opis sytuacji rynkowej, konkurencja, tło dla problem</w:t>
            </w: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>u</w:t>
            </w:r>
            <w:r w:rsidRPr="00673074">
              <w:rPr>
                <w:rFonts w:asciiTheme="minorHAnsi" w:hAnsiTheme="minorHAnsi" w:cstheme="minorHAnsi"/>
                <w:bCs/>
                <w:szCs w:val="22"/>
                <w:lang w:val="pl-PL"/>
              </w:rPr>
              <w:t>):</w:t>
            </w:r>
          </w:p>
        </w:tc>
      </w:tr>
      <w:tr w:rsidR="0062494C" w:rsidRPr="00031F8E" w14:paraId="059E20A3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058976C5" w14:textId="4978B6E8" w:rsidR="0062494C" w:rsidRPr="00673074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</w:p>
        </w:tc>
      </w:tr>
      <w:tr w:rsidR="00673074" w:rsidRPr="00031F8E" w14:paraId="4917558B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714D99EF" w14:textId="7A109C3F" w:rsidR="00673074" w:rsidRPr="00D13987" w:rsidRDefault="00673074" w:rsidP="00D13987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D13987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Cele biznesowe </w:t>
            </w:r>
            <w:r w:rsidR="00D13987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i </w:t>
            </w:r>
            <w:r w:rsidRPr="00D13987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badawcze </w:t>
            </w:r>
            <w:r w:rsidRPr="00D13987">
              <w:rPr>
                <w:rFonts w:asciiTheme="minorHAnsi" w:hAnsiTheme="minorHAnsi" w:cstheme="minorHAnsi"/>
                <w:bCs/>
                <w:szCs w:val="22"/>
                <w:lang w:val="pl-PL"/>
              </w:rPr>
              <w:t>–</w:t>
            </w:r>
            <w:r w:rsidR="00D13987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  <w:r w:rsidRPr="00D13987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co </w:t>
            </w:r>
            <w:r w:rsidR="00D13987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należy </w:t>
            </w:r>
            <w:r w:rsidRPr="00D13987">
              <w:rPr>
                <w:rFonts w:asciiTheme="minorHAnsi" w:hAnsiTheme="minorHAnsi" w:cstheme="minorHAnsi"/>
                <w:bCs/>
                <w:szCs w:val="22"/>
                <w:lang w:val="pl-PL"/>
              </w:rPr>
              <w:t>zweryfikować</w:t>
            </w:r>
            <w:r w:rsidR="00D13987" w:rsidRPr="00D13987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na podstawie</w:t>
            </w:r>
            <w:r w:rsidR="00D13987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  <w:r w:rsidR="00D13987" w:rsidRPr="00D13987">
              <w:rPr>
                <w:rFonts w:asciiTheme="minorHAnsi" w:hAnsiTheme="minorHAnsi" w:cstheme="minorHAnsi"/>
                <w:bCs/>
                <w:szCs w:val="22"/>
                <w:lang w:val="pl-PL"/>
              </w:rPr>
              <w:t>zlecanego badania:</w:t>
            </w:r>
          </w:p>
        </w:tc>
      </w:tr>
      <w:tr w:rsidR="00673074" w:rsidRPr="00031F8E" w14:paraId="60BEFBC8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1DCD1C2F" w14:textId="77777777" w:rsidR="00673074" w:rsidRPr="00673074" w:rsidRDefault="00673074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bookmarkStart w:id="0" w:name="_GoBack"/>
            <w:bookmarkEnd w:id="0"/>
          </w:p>
        </w:tc>
      </w:tr>
      <w:tr w:rsidR="00673074" w:rsidRPr="00031F8E" w14:paraId="1E78FC80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456C0148" w14:textId="77777777" w:rsidR="00673074" w:rsidRDefault="00673074" w:rsidP="006730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Osoby badane:</w:t>
            </w:r>
          </w:p>
          <w:p w14:paraId="49C0524B" w14:textId="1B1FA918" w:rsidR="00673074" w:rsidRPr="00673074" w:rsidRDefault="00673074" w:rsidP="00673074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</w:rPr>
            </w:pP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opis</w:t>
            </w:r>
            <w:proofErr w:type="spellEnd"/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osób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od </w:t>
            </w: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których</w:t>
            </w:r>
            <w:proofErr w:type="spellEnd"/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będziemy</w:t>
            </w:r>
            <w:proofErr w:type="spellEnd"/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zbierali</w:t>
            </w:r>
            <w:proofErr w:type="spellEnd"/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informacje</w:t>
            </w:r>
            <w:proofErr w:type="spellEnd"/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(</w:t>
            </w: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dane</w:t>
            </w:r>
            <w:proofErr w:type="spellEnd"/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demograficzne</w:t>
            </w:r>
            <w:proofErr w:type="spellEnd"/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673074">
              <w:rPr>
                <w:rFonts w:asciiTheme="minorHAnsi" w:hAnsiTheme="minorHAnsi" w:cstheme="minorHAnsi"/>
                <w:bCs/>
                <w:szCs w:val="22"/>
                <w:lang w:val="pl-PL"/>
              </w:rPr>
              <w:t>i psychograficzne)</w:t>
            </w:r>
            <w:r w:rsidR="00D13987">
              <w:rPr>
                <w:rFonts w:asciiTheme="minorHAnsi" w:hAnsiTheme="minorHAnsi" w:cstheme="minorHAnsi"/>
                <w:bCs/>
                <w:szCs w:val="22"/>
                <w:lang w:val="pl-PL"/>
              </w:rPr>
              <w:t>,</w:t>
            </w:r>
          </w:p>
          <w:p w14:paraId="59A15CFB" w14:textId="28A6C1FB" w:rsidR="00673074" w:rsidRPr="00673074" w:rsidRDefault="00673074" w:rsidP="00673074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</w:rPr>
            </w:pPr>
            <w:r w:rsidRPr="00673074">
              <w:rPr>
                <w:rFonts w:asciiTheme="minorHAnsi" w:hAnsiTheme="minorHAnsi" w:cstheme="minorHAnsi"/>
                <w:bCs/>
                <w:szCs w:val="22"/>
                <w:lang w:val="pl-PL"/>
              </w:rPr>
              <w:t>liczba osób (wielkość próby w przypadku badań ilościowych)</w:t>
            </w:r>
            <w:r w:rsidR="00D13987">
              <w:rPr>
                <w:rFonts w:asciiTheme="minorHAnsi" w:hAnsiTheme="minorHAnsi" w:cstheme="minorHAnsi"/>
                <w:bCs/>
                <w:szCs w:val="22"/>
                <w:lang w:val="pl-PL"/>
              </w:rPr>
              <w:t>.</w:t>
            </w:r>
          </w:p>
        </w:tc>
      </w:tr>
      <w:tr w:rsidR="0062494C" w:rsidRPr="00DF7178" w14:paraId="0161B585" w14:textId="77777777" w:rsidTr="00DF7178">
        <w:trPr>
          <w:trHeight w:val="280"/>
        </w:trPr>
        <w:tc>
          <w:tcPr>
            <w:tcW w:w="10740" w:type="dxa"/>
            <w:gridSpan w:val="2"/>
            <w:shd w:val="clear" w:color="auto" w:fill="auto"/>
          </w:tcPr>
          <w:p w14:paraId="1E56C21E" w14:textId="37D0D51D"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031F8E" w14:paraId="10F63AEA" w14:textId="77777777" w:rsidTr="00DF7178">
        <w:tc>
          <w:tcPr>
            <w:tcW w:w="10740" w:type="dxa"/>
            <w:gridSpan w:val="2"/>
            <w:shd w:val="clear" w:color="auto" w:fill="auto"/>
          </w:tcPr>
          <w:p w14:paraId="1C7D60C6" w14:textId="1F302923" w:rsidR="00D13987" w:rsidRPr="00673074" w:rsidRDefault="00D13987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 xml:space="preserve">Metodologia </w:t>
            </w:r>
            <w:r w:rsidRPr="00D13987">
              <w:rPr>
                <w:rFonts w:asciiTheme="minorHAnsi" w:hAnsiTheme="minorHAnsi" w:cstheme="minorHAnsi"/>
                <w:szCs w:val="22"/>
                <w:lang w:val="pl-PL"/>
              </w:rPr>
              <w:t xml:space="preserve">– </w:t>
            </w:r>
            <w:proofErr w:type="spellStart"/>
            <w:r w:rsidRPr="00D13987">
              <w:rPr>
                <w:rFonts w:asciiTheme="minorHAnsi" w:hAnsiTheme="minorHAnsi" w:cstheme="minorHAnsi"/>
                <w:szCs w:val="22"/>
              </w:rPr>
              <w:t>metoda</w:t>
            </w:r>
            <w:proofErr w:type="spellEnd"/>
            <w:r w:rsidRPr="00D13987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D13987">
              <w:rPr>
                <w:rFonts w:asciiTheme="minorHAnsi" w:hAnsiTheme="minorHAnsi" w:cstheme="minorHAnsi"/>
                <w:szCs w:val="22"/>
              </w:rPr>
              <w:t>badania</w:t>
            </w:r>
            <w:proofErr w:type="spellEnd"/>
            <w:r w:rsidRPr="00D13987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D13987">
              <w:rPr>
                <w:rFonts w:asciiTheme="minorHAnsi" w:hAnsiTheme="minorHAnsi" w:cstheme="minorHAnsi"/>
                <w:szCs w:val="22"/>
              </w:rPr>
              <w:t>określona</w:t>
            </w:r>
            <w:r w:rsidRPr="00D13987">
              <w:rPr>
                <w:rFonts w:asciiTheme="minorHAnsi" w:hAnsiTheme="minorHAnsi" w:cstheme="minorHAnsi"/>
                <w:szCs w:val="22"/>
              </w:rPr>
              <w:t xml:space="preserve"> przez</w:t>
            </w:r>
            <w:proofErr w:type="spellEnd"/>
            <w:r w:rsidRPr="00D13987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D13987">
              <w:rPr>
                <w:rFonts w:asciiTheme="minorHAnsi" w:hAnsiTheme="minorHAnsi" w:cstheme="minorHAnsi"/>
                <w:szCs w:val="22"/>
              </w:rPr>
              <w:t>Klienta</w:t>
            </w:r>
            <w:proofErr w:type="spellEnd"/>
            <w:r w:rsidRPr="00D1398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13987">
              <w:rPr>
                <w:rFonts w:asciiTheme="minorHAnsi" w:hAnsiTheme="minorHAnsi" w:cstheme="minorHAnsi"/>
                <w:szCs w:val="22"/>
              </w:rPr>
              <w:t xml:space="preserve">do </w:t>
            </w:r>
            <w:proofErr w:type="spellStart"/>
            <w:r w:rsidRPr="00D13987">
              <w:rPr>
                <w:rFonts w:asciiTheme="minorHAnsi" w:hAnsiTheme="minorHAnsi" w:cstheme="minorHAnsi"/>
                <w:szCs w:val="22"/>
              </w:rPr>
              <w:t>wyceny</w:t>
            </w:r>
            <w:proofErr w:type="spellEnd"/>
            <w:r w:rsidRPr="00D13987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  <w:tr w:rsidR="00673074" w:rsidRPr="00031F8E" w14:paraId="2809AFAA" w14:textId="77777777" w:rsidTr="00DF7178">
        <w:tc>
          <w:tcPr>
            <w:tcW w:w="10740" w:type="dxa"/>
            <w:gridSpan w:val="2"/>
            <w:shd w:val="clear" w:color="auto" w:fill="auto"/>
          </w:tcPr>
          <w:p w14:paraId="3FCC9F57" w14:textId="77777777" w:rsidR="00673074" w:rsidRPr="00673074" w:rsidRDefault="00673074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</w:p>
        </w:tc>
      </w:tr>
      <w:tr w:rsidR="00673074" w:rsidRPr="00031F8E" w14:paraId="460714C4" w14:textId="77777777" w:rsidTr="00DF7178">
        <w:tc>
          <w:tcPr>
            <w:tcW w:w="10740" w:type="dxa"/>
            <w:gridSpan w:val="2"/>
            <w:shd w:val="clear" w:color="auto" w:fill="auto"/>
          </w:tcPr>
          <w:p w14:paraId="4A2D46EF" w14:textId="15A6F1B8" w:rsidR="00673074" w:rsidRPr="00673074" w:rsidRDefault="00D13987" w:rsidP="00D13987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  <w:r w:rsidRPr="00673074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Miejsce / lokalizacja badania:</w:t>
            </w:r>
          </w:p>
        </w:tc>
      </w:tr>
      <w:tr w:rsidR="00673074" w:rsidRPr="00031F8E" w14:paraId="46FEC8BF" w14:textId="77777777" w:rsidTr="00DF7178">
        <w:tc>
          <w:tcPr>
            <w:tcW w:w="10740" w:type="dxa"/>
            <w:gridSpan w:val="2"/>
            <w:shd w:val="clear" w:color="auto" w:fill="auto"/>
          </w:tcPr>
          <w:p w14:paraId="6A25CB8D" w14:textId="77777777" w:rsidR="00673074" w:rsidRDefault="00673074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BF0D31" w:rsidRPr="00031F8E" w14:paraId="7A47F0DB" w14:textId="77777777" w:rsidTr="00DF7178">
        <w:tc>
          <w:tcPr>
            <w:tcW w:w="10740" w:type="dxa"/>
            <w:gridSpan w:val="2"/>
            <w:shd w:val="clear" w:color="auto" w:fill="auto"/>
          </w:tcPr>
          <w:p w14:paraId="67992C5E" w14:textId="00A757AD" w:rsidR="00BF0D31" w:rsidRDefault="00BF0D31" w:rsidP="00BF0D31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BF0D31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Czas realizacji</w:t>
            </w:r>
            <w:r w:rsidR="00600E03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 xml:space="preserve"> </w:t>
            </w:r>
            <w:r w:rsidR="00D13987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 xml:space="preserve">badania </w:t>
            </w:r>
            <w:r w:rsidR="00600E03" w:rsidRPr="00D13987">
              <w:rPr>
                <w:rFonts w:asciiTheme="minorHAnsi" w:hAnsiTheme="minorHAnsi" w:cstheme="minorHAnsi"/>
                <w:szCs w:val="22"/>
                <w:lang w:val="pl-PL"/>
              </w:rPr>
              <w:t xml:space="preserve">– </w:t>
            </w:r>
            <w:r w:rsidRPr="00D13987">
              <w:rPr>
                <w:rFonts w:asciiTheme="minorHAnsi" w:hAnsiTheme="minorHAnsi" w:cstheme="minorHAnsi"/>
                <w:szCs w:val="22"/>
                <w:lang w:val="pl-PL"/>
              </w:rPr>
              <w:t xml:space="preserve">na kiedy potrzebny jest </w:t>
            </w:r>
            <w:proofErr w:type="spellStart"/>
            <w:r w:rsidRPr="00D13987">
              <w:rPr>
                <w:rFonts w:asciiTheme="minorHAnsi" w:hAnsiTheme="minorHAnsi" w:cstheme="minorHAnsi"/>
                <w:szCs w:val="22"/>
                <w:lang w:val="pl-PL"/>
              </w:rPr>
              <w:t>topline</w:t>
            </w:r>
            <w:proofErr w:type="spellEnd"/>
            <w:r w:rsidRPr="00D13987">
              <w:rPr>
                <w:rFonts w:asciiTheme="minorHAnsi" w:hAnsiTheme="minorHAnsi" w:cstheme="minorHAnsi"/>
                <w:szCs w:val="22"/>
                <w:lang w:val="pl-PL"/>
              </w:rPr>
              <w:t xml:space="preserve"> i raport z badania</w:t>
            </w:r>
            <w:r w:rsidR="00600E03" w:rsidRPr="00D13987">
              <w:rPr>
                <w:rFonts w:asciiTheme="minorHAnsi" w:hAnsiTheme="minorHAnsi" w:cstheme="minorHAnsi"/>
                <w:szCs w:val="22"/>
                <w:lang w:val="pl-PL"/>
              </w:rPr>
              <w:t>:</w:t>
            </w:r>
          </w:p>
        </w:tc>
      </w:tr>
      <w:tr w:rsidR="00BF0D31" w:rsidRPr="00031F8E" w14:paraId="1DDCBC98" w14:textId="77777777" w:rsidTr="00DF7178">
        <w:tc>
          <w:tcPr>
            <w:tcW w:w="10740" w:type="dxa"/>
            <w:gridSpan w:val="2"/>
            <w:shd w:val="clear" w:color="auto" w:fill="auto"/>
          </w:tcPr>
          <w:p w14:paraId="742A827C" w14:textId="77777777" w:rsidR="00BF0D31" w:rsidRDefault="00BF0D31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62494C" w:rsidRPr="00DF7178" w14:paraId="73CC883C" w14:textId="77777777" w:rsidTr="00DF7178">
        <w:tc>
          <w:tcPr>
            <w:tcW w:w="10740" w:type="dxa"/>
            <w:gridSpan w:val="2"/>
            <w:shd w:val="clear" w:color="auto" w:fill="auto"/>
          </w:tcPr>
          <w:p w14:paraId="513EDDB7" w14:textId="5BBE3DE4" w:rsidR="0062494C" w:rsidRPr="00DF7178" w:rsidRDefault="00D13987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Inne wymagania:</w:t>
            </w:r>
          </w:p>
        </w:tc>
      </w:tr>
      <w:tr w:rsidR="0062494C" w:rsidRPr="00031F8E" w14:paraId="56E23559" w14:textId="77777777" w:rsidTr="00DF7178">
        <w:tc>
          <w:tcPr>
            <w:tcW w:w="10740" w:type="dxa"/>
            <w:gridSpan w:val="2"/>
            <w:shd w:val="clear" w:color="auto" w:fill="auto"/>
          </w:tcPr>
          <w:p w14:paraId="6712CA27" w14:textId="1DE05CB4"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62494C" w:rsidRPr="00DF7178" w14:paraId="0AF6769C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62F2781A" w14:textId="77777777"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center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>INFORMACJE FORMALNE</w:t>
            </w:r>
          </w:p>
        </w:tc>
      </w:tr>
      <w:tr w:rsidR="0062494C" w:rsidRPr="00031F8E" w14:paraId="6B1FE07C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2C30E722" w14:textId="77777777" w:rsidR="0062494C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Kryteria oceny ofert i wyboru A</w:t>
            </w:r>
            <w:r w:rsidRPr="00DF7178">
              <w:rPr>
                <w:rFonts w:asciiTheme="minorHAnsi" w:hAnsiTheme="minorHAnsi" w:cstheme="minorHAnsi"/>
                <w:b/>
                <w:lang w:val="pl-PL"/>
              </w:rPr>
              <w:t>gencji:</w:t>
            </w:r>
          </w:p>
        </w:tc>
      </w:tr>
      <w:tr w:rsidR="0062494C" w:rsidRPr="00031F8E" w14:paraId="7F215E37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68CF98AF" w14:textId="36A17E9B"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</w:tc>
      </w:tr>
      <w:tr w:rsidR="0062494C" w:rsidRPr="00DF7178" w14:paraId="30C5D7BC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3E2872B8" w14:textId="77777777" w:rsidR="0062494C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lang w:val="pl-PL"/>
              </w:rPr>
              <w:t>Harmonogram przetargu:</w:t>
            </w:r>
          </w:p>
        </w:tc>
      </w:tr>
      <w:tr w:rsidR="0062494C" w:rsidRPr="00031F8E" w14:paraId="2E2C87DC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501419BF" w14:textId="6C82E263"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</w:tc>
      </w:tr>
      <w:tr w:rsidR="00BF0D31" w:rsidRPr="00031F8E" w14:paraId="2465C077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12E63401" w14:textId="0E54987B" w:rsidR="00BF0D31" w:rsidRPr="00DF7178" w:rsidRDefault="00BF0D31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Cs w:val="22"/>
                <w:lang w:val="pl-PL"/>
              </w:rPr>
              <w:t>Oczekiwany sposób prezentacji oferty (miejsce, czas, forma, język):</w:t>
            </w:r>
          </w:p>
        </w:tc>
      </w:tr>
      <w:tr w:rsidR="00BF0D31" w:rsidRPr="00031F8E" w14:paraId="081DDFE6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70E7CFDA" w14:textId="77777777" w:rsidR="00BF0D31" w:rsidRPr="00DF7178" w:rsidRDefault="00BF0D31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</w:tc>
      </w:tr>
    </w:tbl>
    <w:p w14:paraId="4BD58BB6" w14:textId="77777777" w:rsidR="0064536E" w:rsidRPr="00DF7178" w:rsidRDefault="0064536E" w:rsidP="0064536E">
      <w:pPr>
        <w:shd w:val="clear" w:color="auto" w:fill="FFFFFF" w:themeFill="background1"/>
        <w:spacing w:after="60" w:line="276" w:lineRule="auto"/>
        <w:ind w:left="0" w:firstLine="0"/>
        <w:rPr>
          <w:rFonts w:asciiTheme="minorHAnsi" w:hAnsiTheme="minorHAnsi" w:cstheme="minorHAnsi"/>
          <w:szCs w:val="22"/>
          <w:lang w:val="pl-PL"/>
        </w:rPr>
      </w:pPr>
    </w:p>
    <w:p w14:paraId="5A5DAEB1" w14:textId="77777777" w:rsidR="0062494C" w:rsidRPr="00DF7178" w:rsidRDefault="0062494C" w:rsidP="0064536E">
      <w:pPr>
        <w:shd w:val="clear" w:color="auto" w:fill="FFFFFF" w:themeFill="background1"/>
        <w:spacing w:after="60" w:line="276" w:lineRule="auto"/>
        <w:ind w:left="0" w:firstLine="0"/>
        <w:rPr>
          <w:rFonts w:asciiTheme="minorHAnsi" w:hAnsiTheme="minorHAnsi" w:cstheme="minorHAnsi"/>
          <w:szCs w:val="22"/>
          <w:lang w:val="pl-PL"/>
        </w:rPr>
      </w:pPr>
    </w:p>
    <w:p w14:paraId="57039384" w14:textId="77777777" w:rsidR="0064536E" w:rsidRPr="00DF7178" w:rsidRDefault="0064536E" w:rsidP="0064536E">
      <w:pPr>
        <w:shd w:val="clear" w:color="auto" w:fill="FFFFFF" w:themeFill="background1"/>
        <w:spacing w:after="60"/>
        <w:ind w:left="0" w:firstLine="0"/>
        <w:rPr>
          <w:rFonts w:asciiTheme="minorHAnsi" w:hAnsiTheme="minorHAnsi" w:cstheme="minorHAnsi"/>
          <w:b/>
          <w:szCs w:val="22"/>
          <w:lang w:val="pl-PL"/>
        </w:rPr>
      </w:pPr>
    </w:p>
    <w:p w14:paraId="3F3F1947" w14:textId="77777777" w:rsidR="0064536E" w:rsidRPr="00DF7178" w:rsidRDefault="0064536E" w:rsidP="0064536E">
      <w:pPr>
        <w:shd w:val="clear" w:color="auto" w:fill="FFFFFF" w:themeFill="background1"/>
        <w:spacing w:after="60"/>
        <w:ind w:left="0" w:firstLine="0"/>
        <w:rPr>
          <w:rFonts w:asciiTheme="minorHAnsi" w:hAnsiTheme="minorHAnsi" w:cstheme="minorHAnsi"/>
          <w:b/>
          <w:szCs w:val="22"/>
          <w:lang w:val="pl-PL"/>
        </w:rPr>
      </w:pPr>
    </w:p>
    <w:p w14:paraId="72B988F7" w14:textId="77777777" w:rsidR="0064536E" w:rsidRPr="00DF7178" w:rsidRDefault="0064536E" w:rsidP="0064536E">
      <w:pPr>
        <w:shd w:val="clear" w:color="auto" w:fill="FFFFFF" w:themeFill="background1"/>
        <w:spacing w:after="60"/>
        <w:ind w:left="2124" w:firstLine="0"/>
        <w:rPr>
          <w:rFonts w:asciiTheme="minorHAnsi" w:hAnsiTheme="minorHAnsi" w:cstheme="minorHAnsi"/>
          <w:b/>
          <w:szCs w:val="22"/>
          <w:lang w:val="pl-PL"/>
        </w:rPr>
      </w:pPr>
    </w:p>
    <w:p w14:paraId="52C85335" w14:textId="77777777" w:rsidR="00A5789D" w:rsidRPr="00DF7178" w:rsidRDefault="00A5789D" w:rsidP="0064536E">
      <w:pPr>
        <w:shd w:val="clear" w:color="auto" w:fill="FFFFFF" w:themeFill="background1"/>
        <w:rPr>
          <w:rFonts w:asciiTheme="minorHAnsi" w:hAnsiTheme="minorHAnsi" w:cstheme="minorHAnsi"/>
          <w:szCs w:val="22"/>
          <w:lang w:val="pl-PL"/>
        </w:rPr>
      </w:pPr>
    </w:p>
    <w:sectPr w:rsidR="00A5789D" w:rsidRPr="00DF7178" w:rsidSect="00E3061F">
      <w:headerReference w:type="default" r:id="rId11"/>
      <w:footerReference w:type="default" r:id="rId12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1B6AF" w14:textId="77777777" w:rsidR="00317A8D" w:rsidRDefault="00317A8D" w:rsidP="00A5789D">
      <w:r>
        <w:separator/>
      </w:r>
    </w:p>
  </w:endnote>
  <w:endnote w:type="continuationSeparator" w:id="0">
    <w:p w14:paraId="3163BE2B" w14:textId="77777777" w:rsidR="00317A8D" w:rsidRDefault="00317A8D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F3DA" w14:textId="77777777" w:rsidR="00A5789D" w:rsidRDefault="00A5789D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5948C75B" wp14:editId="5814D8D5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0CAB" w14:textId="77777777" w:rsidR="00317A8D" w:rsidRDefault="00317A8D" w:rsidP="00A5789D">
      <w:r>
        <w:separator/>
      </w:r>
    </w:p>
  </w:footnote>
  <w:footnote w:type="continuationSeparator" w:id="0">
    <w:p w14:paraId="6F0BFD6A" w14:textId="77777777" w:rsidR="00317A8D" w:rsidRDefault="00317A8D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4170" w14:textId="77777777" w:rsidR="00A5789D" w:rsidRDefault="00A5789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2180911B" wp14:editId="5C4B8C0D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F2D6450"/>
    <w:multiLevelType w:val="hybridMultilevel"/>
    <w:tmpl w:val="782EE6D0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7333B"/>
    <w:multiLevelType w:val="hybridMultilevel"/>
    <w:tmpl w:val="14101F6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972CE"/>
    <w:multiLevelType w:val="hybridMultilevel"/>
    <w:tmpl w:val="832A6062"/>
    <w:lvl w:ilvl="0" w:tplc="2E0A805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89D"/>
    <w:rsid w:val="00031F8E"/>
    <w:rsid w:val="00224818"/>
    <w:rsid w:val="0022664B"/>
    <w:rsid w:val="00317A8D"/>
    <w:rsid w:val="0047524A"/>
    <w:rsid w:val="00600E03"/>
    <w:rsid w:val="0062494C"/>
    <w:rsid w:val="0064536E"/>
    <w:rsid w:val="00673074"/>
    <w:rsid w:val="00785F4D"/>
    <w:rsid w:val="007C3DCF"/>
    <w:rsid w:val="00934F49"/>
    <w:rsid w:val="00A35A42"/>
    <w:rsid w:val="00A5789D"/>
    <w:rsid w:val="00A804CA"/>
    <w:rsid w:val="00B96FB8"/>
    <w:rsid w:val="00BF0D31"/>
    <w:rsid w:val="00D0596C"/>
    <w:rsid w:val="00D13987"/>
    <w:rsid w:val="00DF147D"/>
    <w:rsid w:val="00DF7178"/>
    <w:rsid w:val="00E3061F"/>
    <w:rsid w:val="00E472DB"/>
    <w:rsid w:val="00E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DC9C0"/>
  <w15:docId w15:val="{8E5C6B26-2FD2-423B-887A-49133FAE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73074"/>
    <w:pPr>
      <w:suppressAutoHyphens w:val="0"/>
      <w:spacing w:before="100" w:beforeAutospacing="1" w:after="100" w:afterAutospacing="1"/>
      <w:ind w:left="0" w:firstLine="0"/>
      <w:jc w:val="left"/>
    </w:pPr>
    <w:rPr>
      <w:rFonts w:cs="Times New Roman"/>
      <w:kern w:val="0"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3DE2705EBE84C91A62E2EAE173F97" ma:contentTypeVersion="10" ma:contentTypeDescription="Utwórz nowy dokument." ma:contentTypeScope="" ma:versionID="0534873ffb01072d2207f39d445653fb">
  <xsd:schema xmlns:xsd="http://www.w3.org/2001/XMLSchema" xmlns:xs="http://www.w3.org/2001/XMLSchema" xmlns:p="http://schemas.microsoft.com/office/2006/metadata/properties" xmlns:ns2="61cadd82-ced8-4a79-bbec-4098df330b3d" xmlns:ns3="075de586-aaf9-465f-b665-d8725640ffef" targetNamespace="http://schemas.microsoft.com/office/2006/metadata/properties" ma:root="true" ma:fieldsID="d4091bef7dd8bf1e47af5f2e9045fdf6" ns2:_="" ns3:_="">
    <xsd:import namespace="61cadd82-ced8-4a79-bbec-4098df330b3d"/>
    <xsd:import namespace="075de586-aaf9-465f-b665-d8725640f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dd82-ced8-4a79-bbec-4098df33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de586-aaf9-465f-b665-d8725640f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8CEC-19FC-459E-AE7A-81E1503FC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5095B-0662-45BD-B949-46B2C1679B7E}"/>
</file>

<file path=customXml/itemProps3.xml><?xml version="1.0" encoding="utf-8"?>
<ds:datastoreItem xmlns:ds="http://schemas.openxmlformats.org/officeDocument/2006/customXml" ds:itemID="{F6ACB6EB-9428-49B4-AE78-FD145073C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032802-D25A-43BB-AB70-AC246DF0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Magdalena Spisak</cp:lastModifiedBy>
  <cp:revision>11</cp:revision>
  <cp:lastPrinted>2017-12-06T13:50:00Z</cp:lastPrinted>
  <dcterms:created xsi:type="dcterms:W3CDTF">2017-11-20T15:24:00Z</dcterms:created>
  <dcterms:modified xsi:type="dcterms:W3CDTF">2019-10-22T16:13:00Z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0x010100F393DE2705EBE84C91A62E2EAE173F97</vt:lpwstr>
  </property>
</Properties>
</file>