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9B" w:rsidRPr="0016529B" w:rsidRDefault="0016529B" w:rsidP="0016529B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center"/>
        <w:rPr>
          <w:rFonts w:ascii="Calibri" w:hAnsi="Calibri" w:cs="Calibri"/>
          <w:b/>
          <w:bCs/>
          <w:color w:val="000000" w:themeColor="text1"/>
        </w:rPr>
      </w:pPr>
      <w:r w:rsidRPr="0016529B">
        <w:rPr>
          <w:rFonts w:ascii="Calibri" w:hAnsi="Calibri" w:cs="Calibri"/>
          <w:b/>
          <w:bCs/>
          <w:color w:val="000000" w:themeColor="text1"/>
        </w:rPr>
        <w:t xml:space="preserve">WZÓR BRIEFU EVENTOWEGO W ZAPYTANIU OFERTOWYM </w:t>
      </w:r>
      <w:r w:rsidRPr="0016529B">
        <w:rPr>
          <w:rFonts w:ascii="Calibri" w:hAnsi="Calibri" w:cs="Calibri"/>
          <w:bCs/>
          <w:color w:val="000000" w:themeColor="text1"/>
        </w:rPr>
        <w:t>(RFQ)</w:t>
      </w:r>
    </w:p>
    <w:tbl>
      <w:tblPr>
        <w:tblStyle w:val="TableNormal"/>
        <w:tblW w:w="11199" w:type="dxa"/>
        <w:tblInd w:w="-346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505"/>
      </w:tblGrid>
      <w:tr w:rsidR="0016529B" w:rsidRPr="0016529B" w:rsidTr="0016529B">
        <w:trPr>
          <w:trHeight w:val="161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29B" w:rsidRP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bookmarkStart w:id="0" w:name="_GoBack"/>
            <w:r w:rsidRPr="001652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INFORMACJE PODSTAWOWE</w:t>
            </w:r>
          </w:p>
        </w:tc>
      </w:tr>
      <w:tr w:rsidR="0016529B" w:rsidRPr="0016529B" w:rsidTr="0016529B">
        <w:trPr>
          <w:trHeight w:val="505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Temat Briefu:</w:t>
            </w:r>
          </w:p>
        </w:tc>
        <w:tc>
          <w:tcPr>
            <w:tcW w:w="8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Cs/>
                <w:color w:val="000000" w:themeColor="text1"/>
              </w:rPr>
              <w:t>krótki opis</w:t>
            </w:r>
          </w:p>
        </w:tc>
      </w:tr>
      <w:tr w:rsidR="0016529B" w:rsidRPr="0016529B" w:rsidTr="0016529B">
        <w:trPr>
          <w:trHeight w:val="505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Firma:</w:t>
            </w:r>
          </w:p>
        </w:tc>
        <w:tc>
          <w:tcPr>
            <w:tcW w:w="8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Cs/>
                <w:color w:val="000000" w:themeColor="text1"/>
              </w:rPr>
              <w:t>krótki opis</w:t>
            </w:r>
          </w:p>
        </w:tc>
      </w:tr>
      <w:tr w:rsidR="0016529B" w:rsidRPr="0016529B" w:rsidTr="0016529B">
        <w:trPr>
          <w:trHeight w:val="505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Marka:</w:t>
            </w:r>
          </w:p>
        </w:tc>
        <w:tc>
          <w:tcPr>
            <w:tcW w:w="8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Cs/>
                <w:color w:val="000000" w:themeColor="text1"/>
              </w:rPr>
              <w:t>krótki opis</w:t>
            </w:r>
          </w:p>
        </w:tc>
      </w:tr>
      <w:tr w:rsidR="0016529B" w:rsidRPr="0016529B" w:rsidTr="0016529B">
        <w:trPr>
          <w:trHeight w:val="28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29B" w:rsidRP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HARMONOGRAM PROCESU PRZETARGOWEGO</w:t>
            </w:r>
          </w:p>
        </w:tc>
      </w:tr>
      <w:tr w:rsidR="0016529B" w:rsidRPr="0016529B" w:rsidTr="0016529B">
        <w:trPr>
          <w:trHeight w:val="505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Przekazanie Briefu Agencjom:</w:t>
            </w:r>
          </w:p>
        </w:tc>
        <w:tc>
          <w:tcPr>
            <w:tcW w:w="8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Cs/>
                <w:color w:val="000000" w:themeColor="text1"/>
              </w:rPr>
              <w:t>data</w:t>
            </w:r>
          </w:p>
        </w:tc>
      </w:tr>
      <w:tr w:rsidR="0016529B" w:rsidRPr="0016529B" w:rsidTr="0016529B">
        <w:trPr>
          <w:trHeight w:val="505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Pytania dodatkowe Agencji / ewentualnie data spotkania na Debriefing:</w:t>
            </w:r>
          </w:p>
        </w:tc>
        <w:tc>
          <w:tcPr>
            <w:tcW w:w="8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Cs/>
                <w:color w:val="000000" w:themeColor="text1"/>
              </w:rPr>
              <w:t>data (</w:t>
            </w:r>
            <w:proofErr w:type="spellStart"/>
            <w:r w:rsidRPr="0016529B">
              <w:rPr>
                <w:rFonts w:asciiTheme="minorHAnsi" w:hAnsiTheme="minorHAnsi" w:cstheme="minorHAnsi"/>
                <w:bCs/>
                <w:color w:val="000000" w:themeColor="text1"/>
              </w:rPr>
              <w:t>deadline</w:t>
            </w:r>
            <w:proofErr w:type="spellEnd"/>
            <w:r w:rsidRPr="0016529B">
              <w:rPr>
                <w:rFonts w:asciiTheme="minorHAnsi" w:hAnsiTheme="minorHAnsi" w:cstheme="minorHAnsi"/>
                <w:bCs/>
                <w:color w:val="000000" w:themeColor="text1"/>
              </w:rPr>
              <w:t>)</w:t>
            </w:r>
          </w:p>
        </w:tc>
      </w:tr>
      <w:tr w:rsidR="00325885" w:rsidRPr="00325885" w:rsidTr="0016529B">
        <w:trPr>
          <w:trHeight w:val="505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5885" w:rsidRPr="0016529B" w:rsidRDefault="00325885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2588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Przekazanie odpowiedzi na pytania dodatkowe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:</w:t>
            </w:r>
          </w:p>
        </w:tc>
        <w:tc>
          <w:tcPr>
            <w:tcW w:w="8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5885" w:rsidRPr="0016529B" w:rsidRDefault="00325885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Cs/>
                <w:color w:val="000000" w:themeColor="text1"/>
              </w:rPr>
              <w:t>data (</w:t>
            </w:r>
            <w:proofErr w:type="spellStart"/>
            <w:r w:rsidRPr="0016529B">
              <w:rPr>
                <w:rFonts w:asciiTheme="minorHAnsi" w:hAnsiTheme="minorHAnsi" w:cstheme="minorHAnsi"/>
                <w:bCs/>
                <w:color w:val="000000" w:themeColor="text1"/>
              </w:rPr>
              <w:t>deadline</w:t>
            </w:r>
            <w:proofErr w:type="spellEnd"/>
            <w:r w:rsidRPr="0016529B">
              <w:rPr>
                <w:rFonts w:asciiTheme="minorHAnsi" w:hAnsiTheme="minorHAnsi" w:cstheme="minorHAnsi"/>
                <w:bCs/>
                <w:color w:val="000000" w:themeColor="text1"/>
              </w:rPr>
              <w:t>)</w:t>
            </w:r>
          </w:p>
        </w:tc>
      </w:tr>
      <w:tr w:rsidR="0016529B" w:rsidRPr="0016529B" w:rsidTr="0016529B">
        <w:trPr>
          <w:trHeight w:val="498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Termin składania ofert:</w:t>
            </w:r>
          </w:p>
        </w:tc>
        <w:tc>
          <w:tcPr>
            <w:tcW w:w="8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Cs/>
                <w:color w:val="000000" w:themeColor="text1"/>
              </w:rPr>
              <w:t>data (</w:t>
            </w:r>
            <w:proofErr w:type="spellStart"/>
            <w:r w:rsidRPr="0016529B">
              <w:rPr>
                <w:rFonts w:asciiTheme="minorHAnsi" w:hAnsiTheme="minorHAnsi" w:cstheme="minorHAnsi"/>
                <w:bCs/>
                <w:color w:val="000000" w:themeColor="text1"/>
              </w:rPr>
              <w:t>deadline</w:t>
            </w:r>
            <w:proofErr w:type="spellEnd"/>
            <w:r w:rsidRPr="0016529B">
              <w:rPr>
                <w:rFonts w:asciiTheme="minorHAnsi" w:hAnsiTheme="minorHAnsi" w:cstheme="minorHAnsi"/>
                <w:bCs/>
                <w:color w:val="000000" w:themeColor="text1"/>
              </w:rPr>
              <w:t>)</w:t>
            </w:r>
          </w:p>
        </w:tc>
      </w:tr>
      <w:tr w:rsidR="0016529B" w:rsidRPr="0016529B" w:rsidTr="0016529B">
        <w:trPr>
          <w:trHeight w:val="407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29B" w:rsidRP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Termin spotkań z Agencjami:</w:t>
            </w:r>
          </w:p>
        </w:tc>
        <w:tc>
          <w:tcPr>
            <w:tcW w:w="8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29B" w:rsidRP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Cs/>
                <w:color w:val="000000" w:themeColor="text1"/>
              </w:rPr>
              <w:t>data</w:t>
            </w:r>
          </w:p>
        </w:tc>
      </w:tr>
      <w:tr w:rsidR="0016529B" w:rsidRPr="0016529B" w:rsidTr="0016529B">
        <w:trPr>
          <w:trHeight w:val="542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Termin rozstrzygnięcia przetargu:</w:t>
            </w:r>
          </w:p>
        </w:tc>
        <w:tc>
          <w:tcPr>
            <w:tcW w:w="8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Cs/>
                <w:color w:val="000000" w:themeColor="text1"/>
              </w:rPr>
              <w:t>data</w:t>
            </w:r>
          </w:p>
        </w:tc>
      </w:tr>
      <w:tr w:rsidR="0016529B" w:rsidRPr="0016529B" w:rsidTr="0016529B">
        <w:trPr>
          <w:trHeight w:val="505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Termin realizacji projektu:</w:t>
            </w:r>
          </w:p>
        </w:tc>
        <w:tc>
          <w:tcPr>
            <w:tcW w:w="8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Cs/>
                <w:color w:val="000000" w:themeColor="text1"/>
              </w:rPr>
              <w:t>data</w:t>
            </w:r>
          </w:p>
        </w:tc>
      </w:tr>
      <w:tr w:rsidR="0016529B" w:rsidRPr="000B4BC3" w:rsidTr="0016529B">
        <w:trPr>
          <w:trHeight w:val="505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Osoba kontaktowa w zakresie Briefu:</w:t>
            </w:r>
          </w:p>
        </w:tc>
        <w:tc>
          <w:tcPr>
            <w:tcW w:w="8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16529B" w:rsidRPr="000B4BC3" w:rsidTr="0016529B">
        <w:trPr>
          <w:trHeight w:val="505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Osoba kontaktowa w zakresie warunków komercyjnych </w:t>
            </w:r>
            <w:r w:rsidR="00B10B8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          </w:t>
            </w:r>
            <w:r w:rsidRPr="001652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 formalnych przetargu:</w:t>
            </w:r>
          </w:p>
        </w:tc>
        <w:tc>
          <w:tcPr>
            <w:tcW w:w="8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16529B" w:rsidRPr="000B4BC3" w:rsidTr="0016529B">
        <w:trPr>
          <w:trHeight w:val="148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29B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4" w:lineRule="exact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16529B" w:rsidRPr="000B4BC3" w:rsidTr="0016529B">
        <w:trPr>
          <w:trHeight w:val="23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29B">
            <w:pPr>
              <w:pStyle w:val="TreA"/>
              <w:widowControl w:val="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Wprowadzenie</w:t>
            </w:r>
            <w:r w:rsidRPr="0016529B">
              <w:rPr>
                <w:rFonts w:asciiTheme="minorHAnsi" w:hAnsiTheme="minorHAnsi" w:cstheme="minorHAnsi"/>
                <w:color w:val="000000" w:themeColor="text1"/>
              </w:rPr>
              <w:t xml:space="preserve"> (informacje ogólne o firmie/marce/wydarzeniu)</w:t>
            </w:r>
          </w:p>
        </w:tc>
      </w:tr>
      <w:tr w:rsidR="0016529B" w:rsidRPr="0016529B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29B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  <w:r w:rsidRPr="0016529B"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  <w:t xml:space="preserve">Odpowiedź </w:t>
            </w:r>
          </w:p>
          <w:p w:rsidR="0016529B" w:rsidRPr="0016529B" w:rsidRDefault="0016529B" w:rsidP="0016529B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</w:p>
          <w:p w:rsidR="0016529B" w:rsidRPr="0016529B" w:rsidRDefault="0016529B" w:rsidP="0016529B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</w:p>
        </w:tc>
      </w:tr>
      <w:tr w:rsidR="0016529B" w:rsidRPr="000B4BC3" w:rsidTr="00325885">
        <w:trPr>
          <w:trHeight w:val="26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29B">
            <w:pPr>
              <w:pStyle w:val="TreA"/>
              <w:widowControl w:val="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Cel i główne założenia projektu/eventu </w:t>
            </w:r>
            <w:r w:rsidRPr="0016529B">
              <w:rPr>
                <w:rFonts w:asciiTheme="minorHAnsi" w:hAnsiTheme="minorHAnsi" w:cstheme="minorHAnsi"/>
                <w:color w:val="000000" w:themeColor="text1"/>
              </w:rPr>
              <w:t>(co firma chce osiągnąć dzięki projektowi)</w:t>
            </w:r>
          </w:p>
        </w:tc>
      </w:tr>
      <w:tr w:rsidR="0016529B" w:rsidRPr="0016529B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29B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  <w:r w:rsidRPr="0016529B"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  <w:t xml:space="preserve">Odpowiedź </w:t>
            </w:r>
          </w:p>
          <w:p w:rsidR="0016529B" w:rsidRPr="0016529B" w:rsidRDefault="0016529B" w:rsidP="0016529B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</w:p>
          <w:p w:rsidR="0016529B" w:rsidRP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16529B" w:rsidRPr="000B4BC3" w:rsidTr="00325885">
        <w:trPr>
          <w:trHeight w:val="369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29B">
            <w:pPr>
              <w:pStyle w:val="TreA"/>
              <w:widowControl w:val="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Rodzaj projektu</w:t>
            </w:r>
            <w:r w:rsidRPr="0016529B">
              <w:rPr>
                <w:rFonts w:asciiTheme="minorHAnsi" w:hAnsiTheme="minorHAnsi" w:cstheme="minorHAnsi"/>
                <w:color w:val="000000" w:themeColor="text1"/>
              </w:rPr>
              <w:t xml:space="preserve"> (jaki jest jego charakter: impreza integracyjna, konferencja, prezentacja produktu, </w:t>
            </w:r>
            <w:proofErr w:type="spellStart"/>
            <w:r w:rsidRPr="0016529B">
              <w:rPr>
                <w:rFonts w:asciiTheme="minorHAnsi" w:hAnsiTheme="minorHAnsi" w:cstheme="minorHAnsi"/>
                <w:color w:val="000000" w:themeColor="text1"/>
              </w:rPr>
              <w:t>road</w:t>
            </w:r>
            <w:proofErr w:type="spellEnd"/>
            <w:r w:rsidRPr="0016529B">
              <w:rPr>
                <w:rFonts w:asciiTheme="minorHAnsi" w:hAnsiTheme="minorHAnsi" w:cstheme="minorHAnsi"/>
                <w:color w:val="000000" w:themeColor="text1"/>
              </w:rPr>
              <w:t xml:space="preserve"> show itp.)</w:t>
            </w:r>
          </w:p>
        </w:tc>
      </w:tr>
      <w:tr w:rsidR="0016529B" w:rsidRPr="0016529B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Default="0016529B" w:rsidP="00325885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  <w:r w:rsidRPr="0016529B"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  <w:t xml:space="preserve">Odpowiedź </w:t>
            </w:r>
          </w:p>
          <w:p w:rsidR="00325885" w:rsidRDefault="00325885" w:rsidP="00325885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</w:p>
          <w:p w:rsidR="00325885" w:rsidRDefault="00325885" w:rsidP="00325885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</w:p>
          <w:p w:rsidR="00325885" w:rsidRPr="00325885" w:rsidRDefault="00325885" w:rsidP="00325885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</w:p>
        </w:tc>
      </w:tr>
      <w:tr w:rsidR="0016529B" w:rsidRPr="000B4BC3" w:rsidTr="00325885">
        <w:trPr>
          <w:trHeight w:val="244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29B">
            <w:pPr>
              <w:pStyle w:val="TreA"/>
              <w:widowControl w:val="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lastRenderedPageBreak/>
              <w:t xml:space="preserve">Uczestnicy </w:t>
            </w:r>
            <w:r w:rsidRPr="0016529B">
              <w:rPr>
                <w:rFonts w:asciiTheme="minorHAnsi" w:hAnsiTheme="minorHAnsi" w:cstheme="minorHAnsi"/>
                <w:color w:val="000000" w:themeColor="text1"/>
              </w:rPr>
              <w:t>(liczba uczestników, grupa docelowa, do kogo skierowany jest projekt)</w:t>
            </w:r>
          </w:p>
        </w:tc>
      </w:tr>
      <w:tr w:rsidR="0016529B" w:rsidRPr="0016529B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29B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  <w:r w:rsidRPr="0016529B"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  <w:t xml:space="preserve">Odpowiedź </w:t>
            </w:r>
          </w:p>
          <w:p w:rsid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16529B" w:rsidRP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16529B" w:rsidRPr="000B4BC3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29B">
            <w:pPr>
              <w:pStyle w:val="TreA"/>
              <w:widowControl w:val="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Koncept kreatywny/ forma wydarzenia/ przekaz</w:t>
            </w:r>
            <w:r w:rsidRPr="0016529B">
              <w:rPr>
                <w:rFonts w:asciiTheme="minorHAnsi" w:hAnsiTheme="minorHAnsi" w:cstheme="minorHAnsi"/>
                <w:color w:val="000000" w:themeColor="text1"/>
              </w:rPr>
              <w:t xml:space="preserve"> (kreacja)</w:t>
            </w:r>
            <w:r w:rsidRPr="0016529B">
              <w:rPr>
                <w:rFonts w:asciiTheme="minorHAnsi" w:hAnsiTheme="minorHAnsi" w:cstheme="minorHAnsi"/>
                <w:color w:val="000000" w:themeColor="text1"/>
              </w:rPr>
              <w:br/>
              <w:t>Szczegółowy opis konceptu kreatywnego na realizację projektu, który posiada klient i chce, żeby agencja wyceniła i zrealizowała (m.in. motyw przewodni, scenariusz wydarzenia, projekty scenografii, prowadzący, itp.), oraz przekaz (co uczestnicy powinni zapamiętać po zakończeniu/wyjściu z eventu).</w:t>
            </w:r>
          </w:p>
        </w:tc>
      </w:tr>
      <w:tr w:rsidR="0016529B" w:rsidRPr="0016529B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29B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  <w:r w:rsidRPr="0016529B"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  <w:t xml:space="preserve">Odpowiedź </w:t>
            </w:r>
          </w:p>
          <w:p w:rsid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16529B" w:rsidRP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16529B" w:rsidRPr="000B4BC3" w:rsidTr="00325885">
        <w:trPr>
          <w:trHeight w:val="716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29B">
            <w:pPr>
              <w:pStyle w:val="TreA"/>
              <w:widowControl w:val="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Zadania agencji</w:t>
            </w:r>
            <w:r w:rsidRPr="0016529B">
              <w:rPr>
                <w:rFonts w:asciiTheme="minorHAnsi" w:hAnsiTheme="minorHAnsi" w:cstheme="minorHAnsi"/>
                <w:color w:val="000000" w:themeColor="text1"/>
              </w:rPr>
              <w:t xml:space="preserve"> (logistyka, produkcja)</w:t>
            </w:r>
            <w:r w:rsidRPr="0016529B">
              <w:rPr>
                <w:rFonts w:asciiTheme="minorHAnsi" w:hAnsiTheme="minorHAnsi" w:cstheme="minorHAnsi"/>
                <w:color w:val="000000" w:themeColor="text1"/>
              </w:rPr>
              <w:br/>
              <w:t>Do zadań agencji nie należy opracowanie motywu przewodniego/ konceptu kreatywnego – agencja ma jedynie skosztorysować realizację projektu, którego motyw przewodni/koncept kreatywny posiada klient</w:t>
            </w:r>
          </w:p>
        </w:tc>
      </w:tr>
      <w:tr w:rsidR="0016529B" w:rsidRPr="0016529B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29B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  <w:r w:rsidRPr="0016529B"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  <w:t xml:space="preserve">Odpowiedź </w:t>
            </w:r>
          </w:p>
          <w:p w:rsid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16529B" w:rsidRP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16529B" w:rsidRPr="000B4BC3" w:rsidTr="00325885">
        <w:trPr>
          <w:trHeight w:val="34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29B">
            <w:pPr>
              <w:pStyle w:val="TreA"/>
              <w:widowControl w:val="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Zakres odpowiedzialności, obszar, za który odpowiada Klient przy realizacji eventu</w:t>
            </w:r>
          </w:p>
        </w:tc>
      </w:tr>
      <w:tr w:rsidR="0016529B" w:rsidRPr="0016529B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B85" w:rsidRPr="0016529B" w:rsidRDefault="00B10B85" w:rsidP="00B10B85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  <w:r w:rsidRPr="0016529B"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  <w:t xml:space="preserve">Odpowiedź </w:t>
            </w:r>
          </w:p>
          <w:p w:rsid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B10B85" w:rsidRPr="0016529B" w:rsidRDefault="00B10B85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16529B" w:rsidRPr="000B4BC3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29B">
            <w:pPr>
              <w:pStyle w:val="TreA"/>
              <w:widowControl w:val="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Czy podobne wydarzenie miało miejsce w przeszłości?</w:t>
            </w:r>
            <w:r w:rsidRPr="0016529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16529B">
              <w:rPr>
                <w:rFonts w:asciiTheme="minorHAnsi" w:hAnsiTheme="minorHAnsi" w:cstheme="minorHAnsi"/>
                <w:color w:val="000000" w:themeColor="text1"/>
              </w:rPr>
              <w:br/>
              <w:t xml:space="preserve">Jeśli tak, to prosimy o zarys koncepcji wykorzystywanych we wcześniejszych </w:t>
            </w:r>
            <w:proofErr w:type="spellStart"/>
            <w:r w:rsidRPr="0016529B">
              <w:rPr>
                <w:rFonts w:asciiTheme="minorHAnsi" w:hAnsiTheme="minorHAnsi" w:cstheme="minorHAnsi"/>
                <w:color w:val="000000" w:themeColor="text1"/>
              </w:rPr>
              <w:t>eventach</w:t>
            </w:r>
            <w:proofErr w:type="spellEnd"/>
            <w:r w:rsidRPr="0016529B">
              <w:rPr>
                <w:rFonts w:asciiTheme="minorHAnsi" w:hAnsiTheme="minorHAnsi" w:cstheme="minorHAnsi"/>
                <w:color w:val="000000" w:themeColor="text1"/>
              </w:rPr>
              <w:t xml:space="preserve"> w celu uniknięcia przygotowania koncepcji identycznej bądź podobnej do tej, która była wcześniej realizowana.</w:t>
            </w:r>
          </w:p>
        </w:tc>
      </w:tr>
      <w:tr w:rsidR="0016529B" w:rsidRPr="0016529B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B85" w:rsidRPr="0016529B" w:rsidRDefault="00B10B85" w:rsidP="00B10B85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  <w:r w:rsidRPr="0016529B"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  <w:t xml:space="preserve">Odpowiedź </w:t>
            </w:r>
          </w:p>
          <w:p w:rsid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B10B85" w:rsidRPr="0016529B" w:rsidRDefault="00B10B85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16529B" w:rsidRPr="000B4BC3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5885" w:rsidRPr="00325885" w:rsidRDefault="0016529B" w:rsidP="0016529B">
            <w:pPr>
              <w:pStyle w:val="TreA"/>
              <w:widowControl w:val="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Lokalizacja/lokalizacje</w:t>
            </w:r>
            <w:r w:rsidRPr="0016529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:rsidR="0016529B" w:rsidRPr="0016529B" w:rsidRDefault="0016529B" w:rsidP="00325885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color w:val="000000" w:themeColor="text1"/>
              </w:rPr>
              <w:t>(miasto, preferowany rodzaj miejsca, szczególne wymagania co do miejsca, ewentualnej akomodacji gości itp.)</w:t>
            </w:r>
          </w:p>
        </w:tc>
      </w:tr>
      <w:tr w:rsidR="0016529B" w:rsidRPr="0016529B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B85" w:rsidRPr="0016529B" w:rsidRDefault="00B10B85" w:rsidP="00B10B85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  <w:r w:rsidRPr="0016529B"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  <w:t xml:space="preserve">Odpowiedź </w:t>
            </w:r>
          </w:p>
          <w:p w:rsid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B10B85" w:rsidRPr="0016529B" w:rsidRDefault="00B10B85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16529B" w:rsidRPr="000B4BC3" w:rsidTr="00325885">
        <w:trPr>
          <w:trHeight w:val="257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29B">
            <w:pPr>
              <w:pStyle w:val="TreA"/>
              <w:widowControl w:val="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Transport</w:t>
            </w:r>
            <w:r w:rsidRPr="0016529B">
              <w:rPr>
                <w:rFonts w:asciiTheme="minorHAnsi" w:hAnsiTheme="minorHAnsi" w:cstheme="minorHAnsi"/>
                <w:b/>
                <w:color w:val="000000" w:themeColor="text1"/>
              </w:rPr>
              <w:t xml:space="preserve"> (czy event wymaga przewiezienia gości?)</w:t>
            </w:r>
          </w:p>
        </w:tc>
      </w:tr>
      <w:tr w:rsidR="0016529B" w:rsidRPr="0016529B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B85" w:rsidRPr="0016529B" w:rsidRDefault="00B10B85" w:rsidP="00B10B85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  <w:r w:rsidRPr="0016529B"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  <w:t xml:space="preserve">Odpowiedź </w:t>
            </w:r>
          </w:p>
          <w:p w:rsid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B10B85" w:rsidRPr="0016529B" w:rsidRDefault="00B10B85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16529B" w:rsidRPr="000B4BC3" w:rsidTr="00325885">
        <w:trPr>
          <w:trHeight w:val="347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29B">
            <w:pPr>
              <w:pStyle w:val="TreA"/>
              <w:widowControl w:val="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Agenda wydarzenia</w:t>
            </w:r>
            <w:r w:rsidRPr="0016529B">
              <w:rPr>
                <w:rFonts w:asciiTheme="minorHAnsi" w:hAnsiTheme="minorHAnsi" w:cstheme="minorHAnsi"/>
                <w:color w:val="000000" w:themeColor="text1"/>
              </w:rPr>
              <w:t xml:space="preserve"> (szczegółowy przebieg wydarzenia)</w:t>
            </w:r>
          </w:p>
        </w:tc>
      </w:tr>
      <w:tr w:rsidR="0016529B" w:rsidRPr="0016529B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B85" w:rsidRPr="0016529B" w:rsidRDefault="00B10B85" w:rsidP="00B10B85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  <w:r w:rsidRPr="0016529B"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  <w:t xml:space="preserve">Odpowiedź </w:t>
            </w:r>
          </w:p>
          <w:p w:rsidR="00B10B85" w:rsidRDefault="00B10B85" w:rsidP="00325885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B10B85" w:rsidRPr="0016529B" w:rsidRDefault="00B10B85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16529B" w:rsidRPr="0016529B" w:rsidTr="00325885">
        <w:trPr>
          <w:trHeight w:val="193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29B">
            <w:pPr>
              <w:pStyle w:val="TreA"/>
              <w:widowControl w:val="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Prowadzący, gwiazdy, mówcy</w:t>
            </w:r>
            <w:r w:rsidRPr="0016529B">
              <w:rPr>
                <w:rFonts w:asciiTheme="minorHAnsi" w:hAnsiTheme="minorHAnsi" w:cstheme="minorHAnsi"/>
                <w:color w:val="000000" w:themeColor="text1"/>
              </w:rPr>
              <w:t xml:space="preserve"> (lista).</w:t>
            </w:r>
          </w:p>
        </w:tc>
      </w:tr>
      <w:tr w:rsidR="0016529B" w:rsidRPr="0016529B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B85" w:rsidRPr="0016529B" w:rsidRDefault="00B10B85" w:rsidP="00B10B85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  <w:r w:rsidRPr="0016529B"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  <w:t xml:space="preserve">Odpowiedź </w:t>
            </w:r>
          </w:p>
          <w:p w:rsid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B10B85" w:rsidRDefault="00B10B85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325885" w:rsidRDefault="00325885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325885" w:rsidRPr="0016529B" w:rsidRDefault="00325885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16529B" w:rsidRPr="000B4BC3" w:rsidTr="00325885">
        <w:trPr>
          <w:trHeight w:val="244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29B">
            <w:pPr>
              <w:pStyle w:val="TreA"/>
              <w:widowControl w:val="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lastRenderedPageBreak/>
              <w:t>Załączniki</w:t>
            </w:r>
            <w:r w:rsidRPr="0016529B">
              <w:rPr>
                <w:rFonts w:asciiTheme="minorHAnsi" w:hAnsiTheme="minorHAnsi" w:cstheme="minorHAnsi"/>
                <w:color w:val="000000" w:themeColor="text1"/>
              </w:rPr>
              <w:t xml:space="preserve"> (opis kreatywny, wizualizacje, plany, agencja i materiały dodatkowe, np. mapki, </w:t>
            </w:r>
            <w:proofErr w:type="spellStart"/>
            <w:r w:rsidRPr="0016529B">
              <w:rPr>
                <w:rFonts w:asciiTheme="minorHAnsi" w:hAnsiTheme="minorHAnsi" w:cstheme="minorHAnsi"/>
                <w:color w:val="000000" w:themeColor="text1"/>
              </w:rPr>
              <w:t>pack</w:t>
            </w:r>
            <w:proofErr w:type="spellEnd"/>
            <w:r w:rsidRPr="0016529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16529B">
              <w:rPr>
                <w:rFonts w:asciiTheme="minorHAnsi" w:hAnsiTheme="minorHAnsi" w:cstheme="minorHAnsi"/>
                <w:color w:val="000000" w:themeColor="text1"/>
              </w:rPr>
              <w:t>shoty</w:t>
            </w:r>
            <w:proofErr w:type="spellEnd"/>
            <w:r w:rsidRPr="0016529B">
              <w:rPr>
                <w:rFonts w:asciiTheme="minorHAnsi" w:hAnsiTheme="minorHAnsi" w:cstheme="minorHAnsi"/>
                <w:color w:val="000000" w:themeColor="text1"/>
              </w:rPr>
              <w:t xml:space="preserve"> produktu, zdjęcia).</w:t>
            </w:r>
          </w:p>
        </w:tc>
      </w:tr>
      <w:tr w:rsidR="0016529B" w:rsidRPr="0016529B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B85" w:rsidRPr="0016529B" w:rsidRDefault="00B10B85" w:rsidP="00B10B85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  <w:r w:rsidRPr="0016529B"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  <w:t xml:space="preserve">Odpowiedź </w:t>
            </w:r>
          </w:p>
          <w:p w:rsid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B10B85" w:rsidRPr="0016529B" w:rsidRDefault="00B10B85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16529B" w:rsidRPr="000B4BC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29B">
            <w:pPr>
              <w:pStyle w:val="TreA"/>
              <w:widowControl w:val="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Wysokość budżetu</w:t>
            </w:r>
            <w:r w:rsidRPr="0016529B">
              <w:rPr>
                <w:rFonts w:asciiTheme="minorHAnsi" w:hAnsiTheme="minorHAnsi" w:cstheme="minorHAnsi"/>
                <w:color w:val="000000" w:themeColor="text1"/>
              </w:rPr>
              <w:t xml:space="preserve"> (kwota netto + informacja, jeśli jakieś pozycje mają zostać wyłączone z kosztorysu, np. zakwaterowanie lub catering)</w:t>
            </w:r>
          </w:p>
        </w:tc>
      </w:tr>
      <w:tr w:rsidR="0016529B" w:rsidRPr="0016529B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B85" w:rsidRPr="0016529B" w:rsidRDefault="00B10B85" w:rsidP="00B10B85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  <w:r w:rsidRPr="0016529B"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  <w:t xml:space="preserve">Odpowiedź </w:t>
            </w:r>
          </w:p>
          <w:p w:rsid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B10B85" w:rsidRPr="0016529B" w:rsidRDefault="00B10B85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16529B" w:rsidRPr="000B4BC3" w:rsidTr="00325885">
        <w:trPr>
          <w:trHeight w:val="213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29B">
            <w:pPr>
              <w:pStyle w:val="TreA"/>
              <w:widowControl w:val="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Oczekiwane KPI</w:t>
            </w:r>
            <w:r w:rsidRPr="0016529B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– mierniki sukcesu</w:t>
            </w:r>
            <w:r w:rsidRPr="0016529B">
              <w:rPr>
                <w:rFonts w:asciiTheme="minorHAnsi" w:hAnsiTheme="minorHAnsi" w:cstheme="minorHAnsi"/>
                <w:color w:val="000000" w:themeColor="text1"/>
              </w:rPr>
              <w:t xml:space="preserve"> eventu</w:t>
            </w:r>
          </w:p>
        </w:tc>
      </w:tr>
      <w:tr w:rsidR="0016529B" w:rsidRPr="0016529B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B85" w:rsidRPr="0016529B" w:rsidRDefault="00B10B85" w:rsidP="00B10B85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  <w:r w:rsidRPr="0016529B"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  <w:t xml:space="preserve">Odpowiedź </w:t>
            </w:r>
          </w:p>
          <w:p w:rsid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325885" w:rsidRPr="0016529B" w:rsidRDefault="00325885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bookmarkEnd w:id="0"/>
    </w:tbl>
    <w:p w:rsidR="0062494C" w:rsidRPr="0016529B" w:rsidRDefault="0062494C" w:rsidP="0064536E">
      <w:pPr>
        <w:shd w:val="clear" w:color="auto" w:fill="FFFFFF" w:themeFill="background1"/>
        <w:spacing w:after="60" w:line="276" w:lineRule="auto"/>
        <w:ind w:left="0" w:firstLine="0"/>
        <w:rPr>
          <w:rFonts w:asciiTheme="minorHAnsi" w:hAnsiTheme="minorHAnsi" w:cstheme="minorHAnsi"/>
          <w:szCs w:val="22"/>
          <w:lang w:val="pl-PL"/>
        </w:rPr>
      </w:pPr>
    </w:p>
    <w:p w:rsidR="0064536E" w:rsidRPr="0016529B" w:rsidRDefault="0064536E" w:rsidP="0064536E">
      <w:pPr>
        <w:shd w:val="clear" w:color="auto" w:fill="FFFFFF" w:themeFill="background1"/>
        <w:spacing w:after="60"/>
        <w:ind w:left="0" w:firstLine="0"/>
        <w:rPr>
          <w:rFonts w:asciiTheme="minorHAnsi" w:hAnsiTheme="minorHAnsi" w:cstheme="minorHAnsi"/>
          <w:b/>
          <w:szCs w:val="22"/>
          <w:lang w:val="pl-PL"/>
        </w:rPr>
      </w:pPr>
    </w:p>
    <w:p w:rsidR="0064536E" w:rsidRPr="0016529B" w:rsidRDefault="0064536E" w:rsidP="0064536E">
      <w:pPr>
        <w:shd w:val="clear" w:color="auto" w:fill="FFFFFF" w:themeFill="background1"/>
        <w:spacing w:after="60"/>
        <w:ind w:left="0" w:firstLine="0"/>
        <w:rPr>
          <w:rFonts w:asciiTheme="minorHAnsi" w:hAnsiTheme="minorHAnsi" w:cstheme="minorHAnsi"/>
          <w:b/>
          <w:szCs w:val="22"/>
          <w:lang w:val="pl-PL"/>
        </w:rPr>
      </w:pPr>
    </w:p>
    <w:p w:rsidR="0064536E" w:rsidRPr="0016529B" w:rsidRDefault="0064536E" w:rsidP="0064536E">
      <w:pPr>
        <w:shd w:val="clear" w:color="auto" w:fill="FFFFFF" w:themeFill="background1"/>
        <w:spacing w:after="60"/>
        <w:ind w:left="2124" w:firstLine="0"/>
        <w:rPr>
          <w:rFonts w:asciiTheme="minorHAnsi" w:hAnsiTheme="minorHAnsi" w:cstheme="minorHAnsi"/>
          <w:b/>
          <w:szCs w:val="22"/>
          <w:lang w:val="pl-PL"/>
        </w:rPr>
      </w:pPr>
    </w:p>
    <w:p w:rsidR="00A5789D" w:rsidRPr="0016529B" w:rsidRDefault="00A5789D" w:rsidP="0064536E">
      <w:pPr>
        <w:shd w:val="clear" w:color="auto" w:fill="FFFFFF" w:themeFill="background1"/>
        <w:rPr>
          <w:rFonts w:asciiTheme="minorHAnsi" w:hAnsiTheme="minorHAnsi" w:cstheme="minorHAnsi"/>
          <w:szCs w:val="22"/>
          <w:lang w:val="pl-PL"/>
        </w:rPr>
      </w:pPr>
    </w:p>
    <w:sectPr w:rsidR="00A5789D" w:rsidRPr="0016529B" w:rsidSect="00E3061F">
      <w:headerReference w:type="default" r:id="rId9"/>
      <w:footerReference w:type="default" r:id="rId10"/>
      <w:pgSz w:w="11906" w:h="16838"/>
      <w:pgMar w:top="720" w:right="720" w:bottom="720" w:left="720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B67" w:rsidRDefault="00D82B67" w:rsidP="00A5789D">
      <w:r>
        <w:separator/>
      </w:r>
    </w:p>
  </w:endnote>
  <w:endnote w:type="continuationSeparator" w:id="0">
    <w:p w:rsidR="00D82B67" w:rsidRDefault="00D82B67" w:rsidP="00A5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89D" w:rsidRDefault="00A5789D">
    <w:pPr>
      <w:pStyle w:val="Stopka"/>
    </w:pPr>
    <w:r>
      <w:rPr>
        <w:noProof/>
        <w:lang w:val="pl-PL" w:eastAsia="pl-PL" w:bidi="ar-SA"/>
      </w:rPr>
      <w:drawing>
        <wp:anchor distT="0" distB="0" distL="114300" distR="114300" simplePos="0" relativeHeight="251659264" behindDoc="0" locked="0" layoutInCell="1" allowOverlap="1" wp14:anchorId="7C5BC797" wp14:editId="6804DB92">
          <wp:simplePos x="0" y="0"/>
          <wp:positionH relativeFrom="column">
            <wp:posOffset>5097780</wp:posOffset>
          </wp:positionH>
          <wp:positionV relativeFrom="paragraph">
            <wp:posOffset>38100</wp:posOffset>
          </wp:positionV>
          <wp:extent cx="1767840" cy="401955"/>
          <wp:effectExtent l="0" t="0" r="381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łączniki wzór A4-ww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840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B67" w:rsidRDefault="00D82B67" w:rsidP="00A5789D">
      <w:r>
        <w:separator/>
      </w:r>
    </w:p>
  </w:footnote>
  <w:footnote w:type="continuationSeparator" w:id="0">
    <w:p w:rsidR="00D82B67" w:rsidRDefault="00D82B67" w:rsidP="00A57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89D" w:rsidRDefault="00A5789D">
    <w:pPr>
      <w:pStyle w:val="Nagwek"/>
    </w:pPr>
    <w:r>
      <w:rPr>
        <w:noProof/>
        <w:lang w:val="pl-PL" w:eastAsia="pl-PL" w:bidi="ar-SA"/>
      </w:rPr>
      <w:drawing>
        <wp:anchor distT="0" distB="0" distL="114300" distR="114300" simplePos="0" relativeHeight="251658240" behindDoc="0" locked="0" layoutInCell="1" allowOverlap="1" wp14:anchorId="1511E87D" wp14:editId="6B10BE27">
          <wp:simplePos x="0" y="0"/>
          <wp:positionH relativeFrom="column">
            <wp:posOffset>-269875</wp:posOffset>
          </wp:positionH>
          <wp:positionV relativeFrom="paragraph">
            <wp:posOffset>-452755</wp:posOffset>
          </wp:positionV>
          <wp:extent cx="7203440" cy="40386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łączniki wzór A4H-naglowek poz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3440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6BDAFA1A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Roman"/>
      <w:lvlText w:val="%2."/>
      <w:lvlJc w:val="righ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multilevel"/>
    <w:tmpl w:val="C150D534"/>
    <w:name w:val="WWNum6"/>
    <w:lvl w:ilvl="0">
      <w:start w:val="1"/>
      <w:numFmt w:val="lowerRoman"/>
      <w:lvlText w:val="%1."/>
      <w:lvlJc w:val="righ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>
    <w:nsid w:val="0F2D6450"/>
    <w:multiLevelType w:val="hybridMultilevel"/>
    <w:tmpl w:val="782EE6D0"/>
    <w:lvl w:ilvl="0" w:tplc="564401F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7C490F"/>
    <w:multiLevelType w:val="hybridMultilevel"/>
    <w:tmpl w:val="46524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77333B"/>
    <w:multiLevelType w:val="hybridMultilevel"/>
    <w:tmpl w:val="14101F6C"/>
    <w:lvl w:ilvl="0" w:tplc="564401F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140ADB"/>
    <w:multiLevelType w:val="hybridMultilevel"/>
    <w:tmpl w:val="D2164444"/>
    <w:lvl w:ilvl="0" w:tplc="F2C28F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52C1F"/>
    <w:multiLevelType w:val="hybridMultilevel"/>
    <w:tmpl w:val="37BE05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9D"/>
    <w:rsid w:val="00031F8E"/>
    <w:rsid w:val="000B4BC3"/>
    <w:rsid w:val="0016529B"/>
    <w:rsid w:val="001F7296"/>
    <w:rsid w:val="00224818"/>
    <w:rsid w:val="0022664B"/>
    <w:rsid w:val="00325885"/>
    <w:rsid w:val="003725C5"/>
    <w:rsid w:val="00510A00"/>
    <w:rsid w:val="0062494C"/>
    <w:rsid w:val="0064536E"/>
    <w:rsid w:val="00785F4D"/>
    <w:rsid w:val="007C3DCF"/>
    <w:rsid w:val="00934F49"/>
    <w:rsid w:val="00997A1B"/>
    <w:rsid w:val="00A5789D"/>
    <w:rsid w:val="00A804CA"/>
    <w:rsid w:val="00B10B85"/>
    <w:rsid w:val="00B96FB8"/>
    <w:rsid w:val="00D0596C"/>
    <w:rsid w:val="00D82B67"/>
    <w:rsid w:val="00DF147D"/>
    <w:rsid w:val="00DF7178"/>
    <w:rsid w:val="00E3061F"/>
    <w:rsid w:val="00EC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DCF"/>
    <w:pPr>
      <w:suppressAutoHyphens/>
      <w:spacing w:after="0" w:line="240" w:lineRule="auto"/>
      <w:ind w:left="1298" w:hanging="1298"/>
      <w:jc w:val="both"/>
    </w:pPr>
    <w:rPr>
      <w:rFonts w:ascii="Times New Roman" w:eastAsia="Times New Roman" w:hAnsi="Times New Roman" w:cs="Mangal"/>
      <w:kern w:val="1"/>
      <w:szCs w:val="24"/>
      <w:lang w:val="en-US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89D"/>
  </w:style>
  <w:style w:type="paragraph" w:styleId="Stopka">
    <w:name w:val="footer"/>
    <w:basedOn w:val="Normalny"/>
    <w:link w:val="StopkaZnak"/>
    <w:uiPriority w:val="99"/>
    <w:unhideWhenUsed/>
    <w:rsid w:val="00A57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89D"/>
  </w:style>
  <w:style w:type="paragraph" w:styleId="Tekstdymka">
    <w:name w:val="Balloon Text"/>
    <w:basedOn w:val="Normalny"/>
    <w:link w:val="TekstdymkaZnak"/>
    <w:uiPriority w:val="99"/>
    <w:semiHidden/>
    <w:unhideWhenUsed/>
    <w:rsid w:val="00A578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89D"/>
    <w:rPr>
      <w:rFonts w:ascii="Tahoma" w:hAnsi="Tahoma" w:cs="Tahoma"/>
      <w:sz w:val="16"/>
      <w:szCs w:val="16"/>
    </w:rPr>
  </w:style>
  <w:style w:type="character" w:customStyle="1" w:styleId="longtext1">
    <w:name w:val="long_text1"/>
    <w:rsid w:val="007C3DCF"/>
    <w:rPr>
      <w:sz w:val="20"/>
      <w:szCs w:val="20"/>
    </w:rPr>
  </w:style>
  <w:style w:type="paragraph" w:customStyle="1" w:styleId="Nagwek1">
    <w:name w:val="Nagłówek1"/>
    <w:basedOn w:val="Normalny"/>
    <w:next w:val="Tekstpodstawowy"/>
    <w:rsid w:val="007C3DCF"/>
    <w:pPr>
      <w:keepNext/>
      <w:tabs>
        <w:tab w:val="center" w:pos="4153"/>
        <w:tab w:val="right" w:pos="8306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7C3DCF"/>
    <w:pPr>
      <w:ind w:left="0" w:firstLine="0"/>
    </w:pPr>
  </w:style>
  <w:style w:type="character" w:customStyle="1" w:styleId="TekstpodstawowyZnak">
    <w:name w:val="Tekst podstawowy Znak"/>
    <w:basedOn w:val="Domylnaczcionkaakapitu"/>
    <w:link w:val="Tekstpodstawowy"/>
    <w:rsid w:val="007C3DCF"/>
    <w:rPr>
      <w:rFonts w:ascii="Times New Roman" w:eastAsia="Times New Roman" w:hAnsi="Times New Roman" w:cs="Mangal"/>
      <w:kern w:val="1"/>
      <w:szCs w:val="24"/>
      <w:lang w:val="en-US" w:eastAsia="hi-IN" w:bidi="hi-IN"/>
    </w:rPr>
  </w:style>
  <w:style w:type="paragraph" w:customStyle="1" w:styleId="11BodyText">
    <w:name w:val="11 BodyText"/>
    <w:basedOn w:val="Normalny"/>
    <w:rsid w:val="007C3DCF"/>
    <w:pPr>
      <w:spacing w:after="220"/>
    </w:pPr>
  </w:style>
  <w:style w:type="paragraph" w:customStyle="1" w:styleId="12BodyText">
    <w:name w:val="12 BodyText"/>
    <w:basedOn w:val="Normalny"/>
    <w:rsid w:val="007C3DCF"/>
    <w:pPr>
      <w:spacing w:after="220"/>
      <w:ind w:left="2596"/>
    </w:pPr>
  </w:style>
  <w:style w:type="paragraph" w:customStyle="1" w:styleId="Akapitzlist1">
    <w:name w:val="Akapit z listą1"/>
    <w:basedOn w:val="Normalny"/>
    <w:rsid w:val="007C3DCF"/>
    <w:pPr>
      <w:ind w:left="720"/>
    </w:pPr>
  </w:style>
  <w:style w:type="paragraph" w:customStyle="1" w:styleId="Default">
    <w:name w:val="Default"/>
    <w:basedOn w:val="Normalny"/>
    <w:rsid w:val="007C3DCF"/>
    <w:pPr>
      <w:suppressAutoHyphens w:val="0"/>
      <w:autoSpaceDE w:val="0"/>
      <w:autoSpaceDN w:val="0"/>
      <w:ind w:left="0" w:firstLine="0"/>
      <w:jc w:val="left"/>
    </w:pPr>
    <w:rPr>
      <w:rFonts w:ascii="Arial" w:eastAsia="Calibri" w:hAnsi="Arial" w:cs="Arial"/>
      <w:color w:val="000000"/>
      <w:kern w:val="0"/>
      <w:sz w:val="24"/>
      <w:lang w:val="pl-PL" w:eastAsia="en-US" w:bidi="ar-SA"/>
    </w:rPr>
  </w:style>
  <w:style w:type="character" w:styleId="Pogrubienie">
    <w:name w:val="Strong"/>
    <w:uiPriority w:val="22"/>
    <w:qFormat/>
    <w:rsid w:val="007C3DCF"/>
    <w:rPr>
      <w:b/>
      <w:bCs/>
    </w:rPr>
  </w:style>
  <w:style w:type="paragraph" w:styleId="Akapitzlist">
    <w:name w:val="List Paragraph"/>
    <w:basedOn w:val="Normalny"/>
    <w:uiPriority w:val="34"/>
    <w:qFormat/>
    <w:rsid w:val="007C3DCF"/>
    <w:pPr>
      <w:ind w:left="720"/>
      <w:contextualSpacing/>
    </w:pPr>
  </w:style>
  <w:style w:type="paragraph" w:customStyle="1" w:styleId="TreA">
    <w:name w:val="Treść A"/>
    <w:rsid w:val="001F7296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table" w:customStyle="1" w:styleId="TableNormal">
    <w:name w:val="Table Normal"/>
    <w:rsid w:val="001F72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DCF"/>
    <w:pPr>
      <w:suppressAutoHyphens/>
      <w:spacing w:after="0" w:line="240" w:lineRule="auto"/>
      <w:ind w:left="1298" w:hanging="1298"/>
      <w:jc w:val="both"/>
    </w:pPr>
    <w:rPr>
      <w:rFonts w:ascii="Times New Roman" w:eastAsia="Times New Roman" w:hAnsi="Times New Roman" w:cs="Mangal"/>
      <w:kern w:val="1"/>
      <w:szCs w:val="24"/>
      <w:lang w:val="en-US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89D"/>
  </w:style>
  <w:style w:type="paragraph" w:styleId="Stopka">
    <w:name w:val="footer"/>
    <w:basedOn w:val="Normalny"/>
    <w:link w:val="StopkaZnak"/>
    <w:uiPriority w:val="99"/>
    <w:unhideWhenUsed/>
    <w:rsid w:val="00A57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89D"/>
  </w:style>
  <w:style w:type="paragraph" w:styleId="Tekstdymka">
    <w:name w:val="Balloon Text"/>
    <w:basedOn w:val="Normalny"/>
    <w:link w:val="TekstdymkaZnak"/>
    <w:uiPriority w:val="99"/>
    <w:semiHidden/>
    <w:unhideWhenUsed/>
    <w:rsid w:val="00A578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89D"/>
    <w:rPr>
      <w:rFonts w:ascii="Tahoma" w:hAnsi="Tahoma" w:cs="Tahoma"/>
      <w:sz w:val="16"/>
      <w:szCs w:val="16"/>
    </w:rPr>
  </w:style>
  <w:style w:type="character" w:customStyle="1" w:styleId="longtext1">
    <w:name w:val="long_text1"/>
    <w:rsid w:val="007C3DCF"/>
    <w:rPr>
      <w:sz w:val="20"/>
      <w:szCs w:val="20"/>
    </w:rPr>
  </w:style>
  <w:style w:type="paragraph" w:customStyle="1" w:styleId="Nagwek1">
    <w:name w:val="Nagłówek1"/>
    <w:basedOn w:val="Normalny"/>
    <w:next w:val="Tekstpodstawowy"/>
    <w:rsid w:val="007C3DCF"/>
    <w:pPr>
      <w:keepNext/>
      <w:tabs>
        <w:tab w:val="center" w:pos="4153"/>
        <w:tab w:val="right" w:pos="8306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7C3DCF"/>
    <w:pPr>
      <w:ind w:left="0" w:firstLine="0"/>
    </w:pPr>
  </w:style>
  <w:style w:type="character" w:customStyle="1" w:styleId="TekstpodstawowyZnak">
    <w:name w:val="Tekst podstawowy Znak"/>
    <w:basedOn w:val="Domylnaczcionkaakapitu"/>
    <w:link w:val="Tekstpodstawowy"/>
    <w:rsid w:val="007C3DCF"/>
    <w:rPr>
      <w:rFonts w:ascii="Times New Roman" w:eastAsia="Times New Roman" w:hAnsi="Times New Roman" w:cs="Mangal"/>
      <w:kern w:val="1"/>
      <w:szCs w:val="24"/>
      <w:lang w:val="en-US" w:eastAsia="hi-IN" w:bidi="hi-IN"/>
    </w:rPr>
  </w:style>
  <w:style w:type="paragraph" w:customStyle="1" w:styleId="11BodyText">
    <w:name w:val="11 BodyText"/>
    <w:basedOn w:val="Normalny"/>
    <w:rsid w:val="007C3DCF"/>
    <w:pPr>
      <w:spacing w:after="220"/>
    </w:pPr>
  </w:style>
  <w:style w:type="paragraph" w:customStyle="1" w:styleId="12BodyText">
    <w:name w:val="12 BodyText"/>
    <w:basedOn w:val="Normalny"/>
    <w:rsid w:val="007C3DCF"/>
    <w:pPr>
      <w:spacing w:after="220"/>
      <w:ind w:left="2596"/>
    </w:pPr>
  </w:style>
  <w:style w:type="paragraph" w:customStyle="1" w:styleId="Akapitzlist1">
    <w:name w:val="Akapit z listą1"/>
    <w:basedOn w:val="Normalny"/>
    <w:rsid w:val="007C3DCF"/>
    <w:pPr>
      <w:ind w:left="720"/>
    </w:pPr>
  </w:style>
  <w:style w:type="paragraph" w:customStyle="1" w:styleId="Default">
    <w:name w:val="Default"/>
    <w:basedOn w:val="Normalny"/>
    <w:rsid w:val="007C3DCF"/>
    <w:pPr>
      <w:suppressAutoHyphens w:val="0"/>
      <w:autoSpaceDE w:val="0"/>
      <w:autoSpaceDN w:val="0"/>
      <w:ind w:left="0" w:firstLine="0"/>
      <w:jc w:val="left"/>
    </w:pPr>
    <w:rPr>
      <w:rFonts w:ascii="Arial" w:eastAsia="Calibri" w:hAnsi="Arial" w:cs="Arial"/>
      <w:color w:val="000000"/>
      <w:kern w:val="0"/>
      <w:sz w:val="24"/>
      <w:lang w:val="pl-PL" w:eastAsia="en-US" w:bidi="ar-SA"/>
    </w:rPr>
  </w:style>
  <w:style w:type="character" w:styleId="Pogrubienie">
    <w:name w:val="Strong"/>
    <w:uiPriority w:val="22"/>
    <w:qFormat/>
    <w:rsid w:val="007C3DCF"/>
    <w:rPr>
      <w:b/>
      <w:bCs/>
    </w:rPr>
  </w:style>
  <w:style w:type="paragraph" w:styleId="Akapitzlist">
    <w:name w:val="List Paragraph"/>
    <w:basedOn w:val="Normalny"/>
    <w:uiPriority w:val="34"/>
    <w:qFormat/>
    <w:rsid w:val="007C3DCF"/>
    <w:pPr>
      <w:ind w:left="720"/>
      <w:contextualSpacing/>
    </w:pPr>
  </w:style>
  <w:style w:type="paragraph" w:customStyle="1" w:styleId="TreA">
    <w:name w:val="Treść A"/>
    <w:rsid w:val="001F7296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table" w:customStyle="1" w:styleId="TableNormal">
    <w:name w:val="Table Normal"/>
    <w:rsid w:val="001F72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93DE2705EBE84C91A62E2EAE173F97" ma:contentTypeVersion="9" ma:contentTypeDescription="Utwórz nowy dokument." ma:contentTypeScope="" ma:versionID="ce5a5478238584c4e9824bba8c91f945">
  <xsd:schema xmlns:xsd="http://www.w3.org/2001/XMLSchema" xmlns:xs="http://www.w3.org/2001/XMLSchema" xmlns:p="http://schemas.microsoft.com/office/2006/metadata/properties" xmlns:ns2="61cadd82-ced8-4a79-bbec-4098df330b3d" xmlns:ns3="075de586-aaf9-465f-b665-d8725640ffef" targetNamespace="http://schemas.microsoft.com/office/2006/metadata/properties" ma:root="true" ma:fieldsID="b0b2bf57630cc96f49e80908ff8fb75a" ns2:_="" ns3:_="">
    <xsd:import namespace="61cadd82-ced8-4a79-bbec-4098df330b3d"/>
    <xsd:import namespace="075de586-aaf9-465f-b665-d8725640ff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add82-ced8-4a79-bbec-4098df330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de586-aaf9-465f-b665-d8725640ffe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275062-53D7-4DE3-8C05-39F7DBD5C5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7F25A8-9800-48CE-AB23-D0D55A6F08A6}"/>
</file>

<file path=customXml/itemProps3.xml><?xml version="1.0" encoding="utf-8"?>
<ds:datastoreItem xmlns:ds="http://schemas.openxmlformats.org/officeDocument/2006/customXml" ds:itemID="{21668EF0-FC78-4427-85B6-ADC10AAC5645}"/>
</file>

<file path=customXml/itemProps4.xml><?xml version="1.0" encoding="utf-8"?>
<ds:datastoreItem xmlns:ds="http://schemas.openxmlformats.org/officeDocument/2006/customXml" ds:itemID="{5CEB3A37-99A4-4A53-8BF1-077C7B67D7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MSpisak</dc:creator>
  <cp:lastModifiedBy>MSpisak</cp:lastModifiedBy>
  <cp:revision>13</cp:revision>
  <cp:lastPrinted>2017-12-07T11:19:00Z</cp:lastPrinted>
  <dcterms:created xsi:type="dcterms:W3CDTF">2017-11-20T15:24:00Z</dcterms:created>
  <dcterms:modified xsi:type="dcterms:W3CDTF">2017-12-07T12:32:00Z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0x010100F393DE2705EBE84C91A62E2EAE173F97</vt:lpwstr>
  </property>
</Properties>
</file>